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600" w:type="pct"/>
        <w:tblInd w:w="-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4265"/>
        <w:gridCol w:w="4605"/>
      </w:tblGrid>
      <w:tr w:rsidR="00A03710" w:rsidRPr="00752FC4" w:rsidTr="00D04123">
        <w:trPr>
          <w:tblHeader/>
        </w:trPr>
        <w:tc>
          <w:tcPr>
            <w:tcW w:w="4368" w:type="dxa"/>
          </w:tcPr>
          <w:p w:rsidR="000F7122" w:rsidRPr="00752FC4" w:rsidRDefault="000F7122" w:rsidP="00A03710">
            <w:pPr>
              <w:pStyle w:val="Name"/>
            </w:pPr>
          </w:p>
        </w:tc>
        <w:tc>
          <w:tcPr>
            <w:tcW w:w="4632" w:type="dxa"/>
          </w:tcPr>
          <w:p w:rsidR="00752FC4" w:rsidRPr="00752FC4" w:rsidRDefault="00752FC4" w:rsidP="00752FC4">
            <w:pPr>
              <w:pStyle w:val="Graphic"/>
            </w:pPr>
            <w:r w:rsidRPr="00752FC4">
              <w:rPr>
                <w:noProof/>
              </w:rPr>
              <mc:AlternateContent>
                <mc:Choice Requires="wpg">
                  <w:drawing>
                    <wp:inline distT="0" distB="0" distL="0" distR="0" wp14:anchorId="2F46E599" wp14:editId="4DE2EBE8">
                      <wp:extent cx="402336" cy="256032"/>
                      <wp:effectExtent l="0" t="0" r="0" b="10795"/>
                      <wp:docPr id="28" name="Group 28" descr="Bird"/>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286192" flipH="1">
                                <a:off x="0" y="0"/>
                                <a:ext cx="402336" cy="256032"/>
                                <a:chOff x="0" y="0"/>
                                <a:chExt cx="1734820" cy="1146653"/>
                              </a:xfrm>
                            </wpg:grpSpPr>
                            <wps:wsp>
                              <wps:cNvPr id="22" name="Freeform 16"/>
                              <wps:cNvSpPr>
                                <a:spLocks/>
                              </wps:cNvSpPr>
                              <wps:spPr bwMode="auto">
                                <a:xfrm>
                                  <a:off x="534010" y="826617"/>
                                  <a:ext cx="194945" cy="239268"/>
                                </a:xfrm>
                                <a:custGeom>
                                  <a:avLst/>
                                  <a:gdLst>
                                    <a:gd name="T0" fmla="*/ 44 w 52"/>
                                    <a:gd name="T1" fmla="*/ 0 h 64"/>
                                    <a:gd name="T2" fmla="*/ 18 w 52"/>
                                    <a:gd name="T3" fmla="*/ 25 h 64"/>
                                    <a:gd name="T4" fmla="*/ 0 w 52"/>
                                    <a:gd name="T5" fmla="*/ 27 h 64"/>
                                    <a:gd name="T6" fmla="*/ 10 w 52"/>
                                    <a:gd name="T7" fmla="*/ 38 h 64"/>
                                    <a:gd name="T8" fmla="*/ 14 w 52"/>
                                    <a:gd name="T9" fmla="*/ 64 h 64"/>
                                    <a:gd name="T10" fmla="*/ 22 w 52"/>
                                    <a:gd name="T11" fmla="*/ 38 h 64"/>
                                    <a:gd name="T12" fmla="*/ 52 w 52"/>
                                    <a:gd name="T13" fmla="*/ 9 h 64"/>
                                    <a:gd name="T14" fmla="*/ 44 w 52"/>
                                    <a:gd name="T15" fmla="*/ 0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64">
                                      <a:moveTo>
                                        <a:pt x="44" y="0"/>
                                      </a:moveTo>
                                      <a:cubicBezTo>
                                        <a:pt x="44" y="0"/>
                                        <a:pt x="25" y="21"/>
                                        <a:pt x="18" y="25"/>
                                      </a:cubicBezTo>
                                      <a:cubicBezTo>
                                        <a:pt x="11" y="31"/>
                                        <a:pt x="0" y="27"/>
                                        <a:pt x="0" y="27"/>
                                      </a:cubicBezTo>
                                      <a:cubicBezTo>
                                        <a:pt x="2" y="32"/>
                                        <a:pt x="7" y="33"/>
                                        <a:pt x="10" y="38"/>
                                      </a:cubicBezTo>
                                      <a:cubicBezTo>
                                        <a:pt x="13" y="46"/>
                                        <a:pt x="10" y="57"/>
                                        <a:pt x="14" y="64"/>
                                      </a:cubicBezTo>
                                      <a:cubicBezTo>
                                        <a:pt x="14" y="64"/>
                                        <a:pt x="19" y="45"/>
                                        <a:pt x="22" y="38"/>
                                      </a:cubicBezTo>
                                      <a:cubicBezTo>
                                        <a:pt x="28" y="26"/>
                                        <a:pt x="52" y="9"/>
                                        <a:pt x="52" y="9"/>
                                      </a:cubicBezTo>
                                      <a:lnTo>
                                        <a:pt x="44"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7"/>
                              <wps:cNvSpPr>
                                <a:spLocks/>
                              </wps:cNvSpPr>
                              <wps:spPr bwMode="auto">
                                <a:xfrm>
                                  <a:off x="629107" y="899769"/>
                                  <a:ext cx="135255" cy="246884"/>
                                </a:xfrm>
                                <a:custGeom>
                                  <a:avLst/>
                                  <a:gdLst>
                                    <a:gd name="T0" fmla="*/ 25 w 36"/>
                                    <a:gd name="T1" fmla="*/ 0 h 66"/>
                                    <a:gd name="T2" fmla="*/ 14 w 36"/>
                                    <a:gd name="T3" fmla="*/ 32 h 66"/>
                                    <a:gd name="T4" fmla="*/ 0 w 36"/>
                                    <a:gd name="T5" fmla="*/ 41 h 66"/>
                                    <a:gd name="T6" fmla="*/ 12 w 36"/>
                                    <a:gd name="T7" fmla="*/ 46 h 66"/>
                                    <a:gd name="T8" fmla="*/ 25 w 36"/>
                                    <a:gd name="T9" fmla="*/ 66 h 66"/>
                                    <a:gd name="T10" fmla="*/ 23 w 36"/>
                                    <a:gd name="T11" fmla="*/ 40 h 66"/>
                                    <a:gd name="T12" fmla="*/ 36 w 36"/>
                                    <a:gd name="T13" fmla="*/ 4 h 66"/>
                                    <a:gd name="T14" fmla="*/ 25 w 36"/>
                                    <a:gd name="T15" fmla="*/ 0 h 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6">
                                      <a:moveTo>
                                        <a:pt x="25" y="0"/>
                                      </a:moveTo>
                                      <a:cubicBezTo>
                                        <a:pt x="25" y="0"/>
                                        <a:pt x="18" y="25"/>
                                        <a:pt x="14" y="32"/>
                                      </a:cubicBezTo>
                                      <a:cubicBezTo>
                                        <a:pt x="10" y="39"/>
                                        <a:pt x="0" y="41"/>
                                        <a:pt x="0" y="41"/>
                                      </a:cubicBezTo>
                                      <a:cubicBezTo>
                                        <a:pt x="4" y="44"/>
                                        <a:pt x="8" y="43"/>
                                        <a:pt x="12" y="46"/>
                                      </a:cubicBezTo>
                                      <a:cubicBezTo>
                                        <a:pt x="18" y="51"/>
                                        <a:pt x="19" y="62"/>
                                        <a:pt x="25" y="66"/>
                                      </a:cubicBezTo>
                                      <a:cubicBezTo>
                                        <a:pt x="25" y="66"/>
                                        <a:pt x="23" y="48"/>
                                        <a:pt x="23" y="40"/>
                                      </a:cubicBezTo>
                                      <a:cubicBezTo>
                                        <a:pt x="23" y="28"/>
                                        <a:pt x="36" y="4"/>
                                        <a:pt x="36" y="4"/>
                                      </a:cubicBezTo>
                                      <a:lnTo>
                                        <a:pt x="25"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8"/>
                              <wps:cNvSpPr>
                                <a:spLocks/>
                              </wps:cNvSpPr>
                              <wps:spPr bwMode="auto">
                                <a:xfrm>
                                  <a:off x="0" y="0"/>
                                  <a:ext cx="1734820" cy="1032595"/>
                                </a:xfrm>
                                <a:custGeom>
                                  <a:avLst/>
                                  <a:gdLst>
                                    <a:gd name="T0" fmla="*/ 463 w 463"/>
                                    <a:gd name="T1" fmla="*/ 142 h 276"/>
                                    <a:gd name="T2" fmla="*/ 428 w 463"/>
                                    <a:gd name="T3" fmla="*/ 113 h 276"/>
                                    <a:gd name="T4" fmla="*/ 319 w 463"/>
                                    <a:gd name="T5" fmla="*/ 87 h 276"/>
                                    <a:gd name="T6" fmla="*/ 186 w 463"/>
                                    <a:gd name="T7" fmla="*/ 0 h 276"/>
                                    <a:gd name="T8" fmla="*/ 193 w 463"/>
                                    <a:gd name="T9" fmla="*/ 117 h 276"/>
                                    <a:gd name="T10" fmla="*/ 210 w 463"/>
                                    <a:gd name="T11" fmla="*/ 147 h 276"/>
                                    <a:gd name="T12" fmla="*/ 160 w 463"/>
                                    <a:gd name="T13" fmla="*/ 177 h 276"/>
                                    <a:gd name="T14" fmla="*/ 10 w 463"/>
                                    <a:gd name="T15" fmla="*/ 188 h 276"/>
                                    <a:gd name="T16" fmla="*/ 33 w 463"/>
                                    <a:gd name="T17" fmla="*/ 212 h 276"/>
                                    <a:gd name="T18" fmla="*/ 18 w 463"/>
                                    <a:gd name="T19" fmla="*/ 246 h 276"/>
                                    <a:gd name="T20" fmla="*/ 146 w 463"/>
                                    <a:gd name="T21" fmla="*/ 225 h 276"/>
                                    <a:gd name="T22" fmla="*/ 283 w 463"/>
                                    <a:gd name="T23" fmla="*/ 271 h 276"/>
                                    <a:gd name="T24" fmla="*/ 411 w 463"/>
                                    <a:gd name="T25" fmla="*/ 159 h 276"/>
                                    <a:gd name="T26" fmla="*/ 463 w 463"/>
                                    <a:gd name="T27" fmla="*/ 142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3" h="276">
                                      <a:moveTo>
                                        <a:pt x="463" y="142"/>
                                      </a:moveTo>
                                      <a:cubicBezTo>
                                        <a:pt x="449" y="135"/>
                                        <a:pt x="428" y="127"/>
                                        <a:pt x="428" y="113"/>
                                      </a:cubicBezTo>
                                      <a:cubicBezTo>
                                        <a:pt x="425" y="46"/>
                                        <a:pt x="349" y="29"/>
                                        <a:pt x="319" y="87"/>
                                      </a:cubicBezTo>
                                      <a:cubicBezTo>
                                        <a:pt x="269" y="34"/>
                                        <a:pt x="186" y="0"/>
                                        <a:pt x="186" y="0"/>
                                      </a:cubicBezTo>
                                      <a:cubicBezTo>
                                        <a:pt x="186" y="0"/>
                                        <a:pt x="165" y="61"/>
                                        <a:pt x="193" y="117"/>
                                      </a:cubicBezTo>
                                      <a:cubicBezTo>
                                        <a:pt x="198" y="128"/>
                                        <a:pt x="204" y="138"/>
                                        <a:pt x="210" y="147"/>
                                      </a:cubicBezTo>
                                      <a:cubicBezTo>
                                        <a:pt x="192" y="156"/>
                                        <a:pt x="169" y="169"/>
                                        <a:pt x="160" y="177"/>
                                      </a:cubicBezTo>
                                      <a:cubicBezTo>
                                        <a:pt x="135" y="174"/>
                                        <a:pt x="24" y="170"/>
                                        <a:pt x="10" y="188"/>
                                      </a:cubicBezTo>
                                      <a:cubicBezTo>
                                        <a:pt x="0" y="199"/>
                                        <a:pt x="31" y="198"/>
                                        <a:pt x="33" y="212"/>
                                      </a:cubicBezTo>
                                      <a:cubicBezTo>
                                        <a:pt x="35" y="226"/>
                                        <a:pt x="3" y="236"/>
                                        <a:pt x="18" y="246"/>
                                      </a:cubicBezTo>
                                      <a:cubicBezTo>
                                        <a:pt x="34" y="257"/>
                                        <a:pt x="143" y="225"/>
                                        <a:pt x="146" y="225"/>
                                      </a:cubicBezTo>
                                      <a:cubicBezTo>
                                        <a:pt x="150" y="229"/>
                                        <a:pt x="209" y="276"/>
                                        <a:pt x="283" y="271"/>
                                      </a:cubicBezTo>
                                      <a:cubicBezTo>
                                        <a:pt x="382" y="263"/>
                                        <a:pt x="401" y="196"/>
                                        <a:pt x="411" y="159"/>
                                      </a:cubicBezTo>
                                      <a:cubicBezTo>
                                        <a:pt x="418" y="134"/>
                                        <a:pt x="463" y="142"/>
                                        <a:pt x="463" y="14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9"/>
                              <wps:cNvSpPr>
                                <a:spLocks/>
                              </wps:cNvSpPr>
                              <wps:spPr bwMode="auto">
                                <a:xfrm>
                                  <a:off x="519379" y="131673"/>
                                  <a:ext cx="951865" cy="763499"/>
                                </a:xfrm>
                                <a:custGeom>
                                  <a:avLst/>
                                  <a:gdLst>
                                    <a:gd name="T0" fmla="*/ 6 w 254"/>
                                    <a:gd name="T1" fmla="*/ 0 h 204"/>
                                    <a:gd name="T2" fmla="*/ 143 w 254"/>
                                    <a:gd name="T3" fmla="*/ 186 h 204"/>
                                    <a:gd name="T4" fmla="*/ 176 w 254"/>
                                    <a:gd name="T5" fmla="*/ 66 h 204"/>
                                    <a:gd name="T6" fmla="*/ 6 w 254"/>
                                    <a:gd name="T7" fmla="*/ 0 h 204"/>
                                  </a:gdLst>
                                  <a:ahLst/>
                                  <a:cxnLst>
                                    <a:cxn ang="0">
                                      <a:pos x="T0" y="T1"/>
                                    </a:cxn>
                                    <a:cxn ang="0">
                                      <a:pos x="T2" y="T3"/>
                                    </a:cxn>
                                    <a:cxn ang="0">
                                      <a:pos x="T4" y="T5"/>
                                    </a:cxn>
                                    <a:cxn ang="0">
                                      <a:pos x="T6" y="T7"/>
                                    </a:cxn>
                                  </a:cxnLst>
                                  <a:rect l="0" t="0" r="r" b="b"/>
                                  <a:pathLst>
                                    <a:path w="254" h="204">
                                      <a:moveTo>
                                        <a:pt x="6" y="0"/>
                                      </a:moveTo>
                                      <a:cubicBezTo>
                                        <a:pt x="0" y="67"/>
                                        <a:pt x="50" y="166"/>
                                        <a:pt x="143" y="186"/>
                                      </a:cubicBezTo>
                                      <a:cubicBezTo>
                                        <a:pt x="228" y="204"/>
                                        <a:pt x="254" y="119"/>
                                        <a:pt x="176" y="66"/>
                                      </a:cubicBezTo>
                                      <a:cubicBezTo>
                                        <a:pt x="126" y="32"/>
                                        <a:pt x="6" y="0"/>
                                        <a:pt x="6" y="0"/>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5220C6A" id="Group 28" o:spid="_x0000_s1026" alt="Bird" style="width:31.7pt;height:20.15pt;rotation:-312598fd;flip:x;mso-position-horizontal-relative:char;mso-position-vertical-relative:line" coordsize="17348,1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">
                      <o:lock v:ext="edit" aspectratio="t"/>
                      <v:shape id="Freeform 16" o:spid="_x0000_s1027" style="position:absolute;left:5340;top:8266;width:1949;height:2392;visibility:visible;mso-wrap-style:square;v-text-anchor:top" coordsize="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VTJsMA&#10;AADbAAAADwAAAGRycy9kb3ducmV2LnhtbESPS2vDMBCE74X8B7GB3ho5ppjGiRKKQ0vopTSP+yJt&#10;bKfWyljyI/++KhR6HGbmG2azm2wjBup87VjBcpGAINbO1FwqOJ/enl5A+IBssHFMCu7kYbedPWww&#10;N27kLxqOoRQRwj5HBVUIbS6l1xVZ9AvXEkfv6jqLIcqulKbDMcJtI9MkyaTFmuNChS0VFenvY28V&#10;9OVln37qrClw9S6fP26m1eNKqcf59LoGEWgK/+G/9sEoSFP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VTJsMAAADbAAAADwAAAAAAAAAAAAAAAACYAgAAZHJzL2Rv&#10;d25yZXYueG1sUEsFBgAAAAAEAAQA9QAAAIgDAAAAAA==&#10;" path="m44,c44,,25,21,18,25,11,31,,27,,27v2,5,7,6,10,11c13,46,10,57,14,64v,,5,-19,8,-26c28,26,52,9,52,9l44,xe" fillcolor="#f7941e" stroked="f">
                        <v:path arrowok="t" o:connecttype="custom" o:connectlocs="164953,0;67481,93464;0,100941;37489,142065;52485,239268;82477,142065;194945,33647;164953,0" o:connectangles="0,0,0,0,0,0,0,0"/>
                      </v:shape>
                      <v:shape id="Freeform 17" o:spid="_x0000_s1028" style="position:absolute;left:6291;top:8997;width:1352;height:2469;visibility:visible;mso-wrap-style:square;v-text-anchor:top" coordsize="3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v2sUA&#10;AADbAAAADwAAAGRycy9kb3ducmV2LnhtbESPzWrDMBCE74W+g9hAL6WRk2BT3CihFArNIYfafYDF&#10;Wv8Qa+VKSmz36aNAoMdhZr5htvvJ9OJCzneWFayWCQjiyuqOGwU/5efLKwgfkDX2lknBTB72u8eH&#10;LebajvxNlyI0IkLY56igDWHIpfRVSwb90g7E0autMxiidI3UDscIN71cJ0kmDXYcF1oc6KOl6lSc&#10;jYKjr1w6JptjfWj+0tLPv89znSn1tJje30AEmsJ/+N7+0grWG7h9iT9A7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ZW/axQAAANsAAAAPAAAAAAAAAAAAAAAAAJgCAABkcnMv&#10;ZG93bnJldi54bWxQSwUGAAAAAAQABAD1AAAAigMAAAAA&#10;" path="m25,v,,-7,25,-11,32c10,39,,41,,41v4,3,8,2,12,5c18,51,19,62,25,66v,,-2,-18,-2,-26c23,28,36,4,36,4l25,xe" fillcolor="#f7941e" stroked="f">
                        <v:path arrowok="t" o:connecttype="custom" o:connectlocs="93927,0;52599,119701;0,153367;45085,172071;93927,246884;86413,149627;135255,14963;93927,0" o:connectangles="0,0,0,0,0,0,0,0"/>
                      </v:shape>
                      <v:shape id="Freeform 18" o:spid="_x0000_s1029" style="position:absolute;width:17348;height:10325;visibility:visible;mso-wrap-style:square;v-text-anchor:top" coordsize="46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ultccA&#10;AADbAAAADwAAAGRycy9kb3ducmV2LnhtbESPQWvCQBSE74L/YXmCF6kbJZU2dRU1CgXxYFptj4/s&#10;axLMvg3ZrcZ/3y0Uehxm5htmvuxMLa7Uusqygsk4AkGcW11xoeD9bffwBMJ5ZI21ZVJwJwfLRb83&#10;x0TbGx/pmvlCBAi7BBWU3jeJlC4vyaAb24Y4eF+2NeiDbAupW7wFuKnlNIpm0mDFYaHEhjYl5Zfs&#10;2yh4PG1Hm2P60Zx38Xr1iekh3qfPSg0H3eoFhKfO/4f/2q9awTSG3y/hB8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bpbXHAAAA2wAAAA8AAAAAAAAAAAAAAAAAmAIAAGRy&#10;cy9kb3ducmV2LnhtbFBLBQYAAAAABAAEAPUAAACMAwAAAAA=&#10;" path="m463,142v-14,-7,-35,-15,-35,-29c425,46,349,29,319,87,269,34,186,,186,v,,-21,61,7,117c198,128,204,138,210,147v-18,9,-41,22,-50,30c135,174,24,170,10,188,,199,31,198,33,212v2,14,-30,24,-15,34c34,257,143,225,146,225v4,4,63,51,137,46c382,263,401,196,411,159v7,-25,52,-17,52,-17xe" fillcolor="#60c5ba [3205]" stroked="f">
                        <v:path arrowok="t" o:connecttype="custom" o:connectlocs="1734820,531263;1603678,422765;1195265,325492;696926,0;723154,437730;786851,549969;599506,662208;37469,703362;123648,793153;67444,920356;547049,841789;1060376,1013889;1539981,594865;1734820,531263" o:connectangles="0,0,0,0,0,0,0,0,0,0,0,0,0,0"/>
                      </v:shape>
                      <v:shape id="Freeform 19" o:spid="_x0000_s1030" style="position:absolute;left:5193;top:1316;width:9519;height:7635;visibility:visible;mso-wrap-style:square;v-text-anchor:top" coordsize="25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nIsMA&#10;AADbAAAADwAAAGRycy9kb3ducmV2LnhtbESPUWvCMBSF3wf+h3AFX8ZMLWyUzihDEHwQ2dQfcGmu&#10;bVlyU5PY1n9vhMEeD+ec73CW69Ea0ZMPrWMFi3kGgrhyuuVawfm0fStAhIis0TgmBXcKsF5NXpZY&#10;ajfwD/XHWIsE4VCigibGrpQyVA1ZDHPXESfv4rzFmKSvpfY4JLg1Ms+yD2mx5bTQYEebhqrf480q&#10;+N7kuriYYXwdMr6a3t/2fX5QajYdvz5BRBrjf/ivvdMK8nd4fk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wnIsMAAADbAAAADwAAAAAAAAAAAAAAAACYAgAAZHJzL2Rv&#10;d25yZXYueG1sUEsFBgAAAAAEAAQA9QAAAIgDAAAAAA==&#10;" path="m6,c,67,50,166,143,186v85,18,111,-67,33,-120c126,32,6,,6,xe" fillcolor="#9fdcd5 [1941]" stroked="f">
                        <v:path arrowok="t" o:connecttype="custom" o:connectlocs="22485,0;535893,696131;659560,247014;22485,0" o:connectangles="0,0,0,0"/>
                      </v:shape>
                      <w10:anchorlock/>
                    </v:group>
                  </w:pict>
                </mc:Fallback>
              </mc:AlternateContent>
            </w:r>
          </w:p>
          <w:p w:rsidR="000320C8" w:rsidRDefault="000320C8" w:rsidP="000320C8">
            <w:pPr>
              <w:pStyle w:val="ContactInfo"/>
              <w:spacing w:line="276" w:lineRule="auto"/>
              <w:jc w:val="center"/>
            </w:pPr>
            <w:r>
              <w:t xml:space="preserve">                                              17104 Goshawk Rd E</w:t>
            </w:r>
          </w:p>
          <w:p w:rsidR="00752FC4" w:rsidRPr="00752FC4" w:rsidRDefault="000320C8" w:rsidP="00752FC4">
            <w:pPr>
              <w:pStyle w:val="ContactInfo"/>
              <w:spacing w:line="276" w:lineRule="auto"/>
            </w:pPr>
            <w:r>
              <w:t xml:space="preserve"> Colorado Springs  CO 80908</w:t>
            </w:r>
          </w:p>
          <w:p w:rsidR="00752FC4" w:rsidRPr="00752FC4" w:rsidRDefault="000320C8" w:rsidP="00752FC4">
            <w:pPr>
              <w:pStyle w:val="ContactInfo"/>
              <w:spacing w:line="276" w:lineRule="auto"/>
            </w:pPr>
            <w:r>
              <w:t>(303) 590-8938</w:t>
            </w:r>
          </w:p>
          <w:p w:rsidR="00752FC4" w:rsidRPr="00752FC4" w:rsidRDefault="000320C8" w:rsidP="000320C8">
            <w:pPr>
              <w:pStyle w:val="ContactInfo"/>
              <w:spacing w:line="276" w:lineRule="auto"/>
            </w:pPr>
            <w:r>
              <w:t>deborah@blackforestmeadows.com</w:t>
            </w:r>
          </w:p>
        </w:tc>
      </w:tr>
      <w:tr w:rsidR="00314AE8" w:rsidRPr="00752FC4" w:rsidTr="00D04123">
        <w:trPr>
          <w:tblHeader/>
        </w:trPr>
        <w:tc>
          <w:tcPr>
            <w:tcW w:w="4368" w:type="dxa"/>
          </w:tcPr>
          <w:p w:rsidR="00314AE8" w:rsidRPr="00752FC4" w:rsidRDefault="00314AE8" w:rsidP="00A03710">
            <w:pPr>
              <w:pStyle w:val="Name"/>
            </w:pPr>
            <w:r>
              <w:t xml:space="preserve">                                                       </w:t>
            </w:r>
          </w:p>
        </w:tc>
        <w:tc>
          <w:tcPr>
            <w:tcW w:w="4632" w:type="dxa"/>
          </w:tcPr>
          <w:p w:rsidR="00314AE8" w:rsidRPr="00752FC4" w:rsidRDefault="00314AE8" w:rsidP="00752FC4">
            <w:pPr>
              <w:pStyle w:val="Graphic"/>
              <w:rPr>
                <w:noProof/>
              </w:rPr>
            </w:pPr>
          </w:p>
        </w:tc>
      </w:tr>
    </w:tbl>
    <w:p w:rsidR="00752FC4" w:rsidRPr="005125BB" w:rsidRDefault="000320C8" w:rsidP="005125BB">
      <w:pPr>
        <w:pStyle w:val="Date"/>
      </w:pPr>
      <w:r>
        <w:t>January 14, 2021</w:t>
      </w:r>
    </w:p>
    <w:p w:rsidR="00752FC4" w:rsidRDefault="00752FC4" w:rsidP="008D0AA7">
      <w:pPr>
        <w:pStyle w:val="Salutation"/>
      </w:pPr>
      <w:r>
        <w:t xml:space="preserve">Dear </w:t>
      </w:r>
      <w:r w:rsidR="005E684B">
        <w:t>(name of adjoining neighbor)</w:t>
      </w:r>
      <w:bookmarkStart w:id="0" w:name="_GoBack"/>
      <w:bookmarkEnd w:id="0"/>
      <w:r>
        <w:t>,</w:t>
      </w:r>
      <w:r>
        <w:rPr>
          <w:noProof/>
        </w:rPr>
        <w:t xml:space="preserve"> </w:t>
      </w:r>
    </w:p>
    <w:p w:rsidR="00752FC4" w:rsidRDefault="000320C8" w:rsidP="000320C8">
      <w:r>
        <w:t>This letter is being sent to you because Deborah Ritchey and Edward Ritchey are proposing a land use project in El Paso County at the reference location (please see attached).  This information is being provided to you prior to a submittal with the County.  Please direct any questions on the proposal to the referenced contacts.  Prior to any public hear</w:t>
      </w:r>
      <w:r w:rsidR="00555DF8">
        <w:t>ing on</w:t>
      </w:r>
      <w:r>
        <w:t xml:space="preserve"> this proposal a notification of the time and place of the public hearing will be sent to the adjacent property owners by the El Paso County Planning Department.  At that time you will be given the El Paso County contact information, the file number and an opportunity to respond either for, against or expressing no opinion in writing or in person at the public hearing for this proposal.</w:t>
      </w:r>
    </w:p>
    <w:sdt>
      <w:sdtPr>
        <w:alias w:val="Warm Regards:"/>
        <w:tag w:val="Warm Regards:"/>
        <w:id w:val="379681130"/>
        <w:placeholder>
          <w:docPart w:val="B38231A4D3B64028A3C9E14F1E9BD4B6"/>
        </w:placeholder>
        <w:temporary/>
        <w:showingPlcHdr/>
        <w15:appearance w15:val="hidden"/>
      </w:sdtPr>
      <w:sdtEndPr/>
      <w:sdtContent>
        <w:p w:rsidR="00752FC4" w:rsidRDefault="00752FC4" w:rsidP="00200635">
          <w:pPr>
            <w:pStyle w:val="Closing"/>
          </w:pPr>
          <w:r>
            <w:t>Warm regards,</w:t>
          </w:r>
        </w:p>
      </w:sdtContent>
    </w:sdt>
    <w:sdt>
      <w:sdtPr>
        <w:alias w:val="Your Name:"/>
        <w:tag w:val="Your Name:"/>
        <w:id w:val="1872109004"/>
        <w:placeholder>
          <w:docPart w:val="90C2F70F6B2248FA9E89316DACB12869"/>
        </w:placeholder>
        <w:dataBinding w:prefixMappings="xmlns:ns0='http://schemas.openxmlformats.org/officeDocument/2006/extended-properties' " w:xpath="/ns0:Properties[1]/ns0:Company[1]" w:storeItemID="{6668398D-A668-4E3E-A5EB-62B293D839F1}"/>
        <w15:appearance w15:val="hidden"/>
        <w:text w:multiLine="1"/>
      </w:sdtPr>
      <w:sdtEndPr/>
      <w:sdtContent>
        <w:p w:rsidR="000F7122" w:rsidRDefault="000320C8" w:rsidP="000F7122">
          <w:pPr>
            <w:pStyle w:val="Signature"/>
          </w:pPr>
          <w:r>
            <w:t>Deborah &amp; Ed Ritchey</w:t>
          </w:r>
        </w:p>
      </w:sdtContent>
    </w:sdt>
    <w:p w:rsidR="000320C8" w:rsidRPr="000320C8" w:rsidRDefault="000320C8" w:rsidP="000320C8"/>
    <w:sectPr w:rsidR="000320C8" w:rsidRPr="000320C8" w:rsidSect="00757E9C">
      <w:footerReference w:type="default" r:id="rId7"/>
      <w:footerReference w:type="first" r:id="rId8"/>
      <w:pgSz w:w="12240" w:h="15840" w:code="1"/>
      <w:pgMar w:top="1440" w:right="2160" w:bottom="2520" w:left="216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225" w:rsidRDefault="00DE5225">
      <w:pPr>
        <w:spacing w:after="0" w:line="240" w:lineRule="auto"/>
      </w:pPr>
      <w:r>
        <w:separator/>
      </w:r>
    </w:p>
    <w:p w:rsidR="00DE5225" w:rsidRDefault="00DE5225"/>
  </w:endnote>
  <w:endnote w:type="continuationSeparator" w:id="0">
    <w:p w:rsidR="00DE5225" w:rsidRDefault="00DE5225">
      <w:pPr>
        <w:spacing w:after="0" w:line="240" w:lineRule="auto"/>
      </w:pPr>
      <w:r>
        <w:continuationSeparator/>
      </w:r>
    </w:p>
    <w:p w:rsidR="00DE5225" w:rsidRDefault="00DE5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3AE" w:rsidRDefault="008D0AA7" w:rsidP="00757E9C">
    <w:pPr>
      <w:pStyle w:val="Footer-Continuation"/>
    </w:pPr>
    <w:r>
      <w:rPr>
        <w:noProof/>
      </w:rPr>
      <mc:AlternateContent>
        <mc:Choice Requires="wpg">
          <w:drawing>
            <wp:anchor distT="0" distB="0" distL="114300" distR="114300" simplePos="0" relativeHeight="251660288" behindDoc="0" locked="1" layoutInCell="1" allowOverlap="1" wp14:anchorId="26BE250E" wp14:editId="67A04068">
              <wp:simplePos x="0" y="0"/>
              <wp:positionH relativeFrom="column">
                <wp:posOffset>-457200</wp:posOffset>
              </wp:positionH>
              <wp:positionV relativeFrom="page">
                <wp:posOffset>8695690</wp:posOffset>
              </wp:positionV>
              <wp:extent cx="5943600" cy="804672"/>
              <wp:effectExtent l="0" t="0" r="0" b="0"/>
              <wp:wrapNone/>
              <wp:docPr id="5" name="Continuation footer" descr="Horizontal curved branch with a bird sitting on the left side and a flying bird above it on the right side"/>
              <wp:cNvGraphicFramePr/>
              <a:graphic xmlns:a="http://schemas.openxmlformats.org/drawingml/2006/main">
                <a:graphicData uri="http://schemas.microsoft.com/office/word/2010/wordprocessingGroup">
                  <wpg:wgp>
                    <wpg:cNvGrpSpPr/>
                    <wpg:grpSpPr>
                      <a:xfrm>
                        <a:off x="0" y="0"/>
                        <a:ext cx="5943600" cy="804672"/>
                        <a:chOff x="0" y="0"/>
                        <a:chExt cx="5946140" cy="802640"/>
                      </a:xfrm>
                    </wpg:grpSpPr>
                    <wpg:grpSp>
                      <wpg:cNvPr id="17" name="Group 17"/>
                      <wpg:cNvGrpSpPr>
                        <a:grpSpLocks noChangeAspect="1"/>
                      </wpg:cNvGrpSpPr>
                      <wpg:grpSpPr>
                        <a:xfrm rot="286192" flipH="1">
                          <a:off x="5457825" y="0"/>
                          <a:ext cx="405130" cy="256540"/>
                          <a:chOff x="0" y="0"/>
                          <a:chExt cx="1734820" cy="1146653"/>
                        </a:xfrm>
                      </wpg:grpSpPr>
                      <wps:wsp>
                        <wps:cNvPr id="19" name="Freeform 16"/>
                        <wps:cNvSpPr>
                          <a:spLocks/>
                        </wps:cNvSpPr>
                        <wps:spPr bwMode="auto">
                          <a:xfrm>
                            <a:off x="534010" y="826617"/>
                            <a:ext cx="194945" cy="239268"/>
                          </a:xfrm>
                          <a:custGeom>
                            <a:avLst/>
                            <a:gdLst>
                              <a:gd name="T0" fmla="*/ 44 w 52"/>
                              <a:gd name="T1" fmla="*/ 0 h 64"/>
                              <a:gd name="T2" fmla="*/ 18 w 52"/>
                              <a:gd name="T3" fmla="*/ 25 h 64"/>
                              <a:gd name="T4" fmla="*/ 0 w 52"/>
                              <a:gd name="T5" fmla="*/ 27 h 64"/>
                              <a:gd name="T6" fmla="*/ 10 w 52"/>
                              <a:gd name="T7" fmla="*/ 38 h 64"/>
                              <a:gd name="T8" fmla="*/ 14 w 52"/>
                              <a:gd name="T9" fmla="*/ 64 h 64"/>
                              <a:gd name="T10" fmla="*/ 22 w 52"/>
                              <a:gd name="T11" fmla="*/ 38 h 64"/>
                              <a:gd name="T12" fmla="*/ 52 w 52"/>
                              <a:gd name="T13" fmla="*/ 9 h 64"/>
                              <a:gd name="T14" fmla="*/ 44 w 52"/>
                              <a:gd name="T15" fmla="*/ 0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64">
                                <a:moveTo>
                                  <a:pt x="44" y="0"/>
                                </a:moveTo>
                                <a:cubicBezTo>
                                  <a:pt x="44" y="0"/>
                                  <a:pt x="25" y="21"/>
                                  <a:pt x="18" y="25"/>
                                </a:cubicBezTo>
                                <a:cubicBezTo>
                                  <a:pt x="11" y="31"/>
                                  <a:pt x="0" y="27"/>
                                  <a:pt x="0" y="27"/>
                                </a:cubicBezTo>
                                <a:cubicBezTo>
                                  <a:pt x="2" y="32"/>
                                  <a:pt x="7" y="33"/>
                                  <a:pt x="10" y="38"/>
                                </a:cubicBezTo>
                                <a:cubicBezTo>
                                  <a:pt x="13" y="46"/>
                                  <a:pt x="10" y="57"/>
                                  <a:pt x="14" y="64"/>
                                </a:cubicBezTo>
                                <a:cubicBezTo>
                                  <a:pt x="14" y="64"/>
                                  <a:pt x="19" y="45"/>
                                  <a:pt x="22" y="38"/>
                                </a:cubicBezTo>
                                <a:cubicBezTo>
                                  <a:pt x="28" y="26"/>
                                  <a:pt x="52" y="9"/>
                                  <a:pt x="52" y="9"/>
                                </a:cubicBezTo>
                                <a:lnTo>
                                  <a:pt x="44"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7"/>
                        <wps:cNvSpPr>
                          <a:spLocks/>
                        </wps:cNvSpPr>
                        <wps:spPr bwMode="auto">
                          <a:xfrm>
                            <a:off x="629107" y="899769"/>
                            <a:ext cx="135255" cy="246884"/>
                          </a:xfrm>
                          <a:custGeom>
                            <a:avLst/>
                            <a:gdLst>
                              <a:gd name="T0" fmla="*/ 25 w 36"/>
                              <a:gd name="T1" fmla="*/ 0 h 66"/>
                              <a:gd name="T2" fmla="*/ 14 w 36"/>
                              <a:gd name="T3" fmla="*/ 32 h 66"/>
                              <a:gd name="T4" fmla="*/ 0 w 36"/>
                              <a:gd name="T5" fmla="*/ 41 h 66"/>
                              <a:gd name="T6" fmla="*/ 12 w 36"/>
                              <a:gd name="T7" fmla="*/ 46 h 66"/>
                              <a:gd name="T8" fmla="*/ 25 w 36"/>
                              <a:gd name="T9" fmla="*/ 66 h 66"/>
                              <a:gd name="T10" fmla="*/ 23 w 36"/>
                              <a:gd name="T11" fmla="*/ 40 h 66"/>
                              <a:gd name="T12" fmla="*/ 36 w 36"/>
                              <a:gd name="T13" fmla="*/ 4 h 66"/>
                              <a:gd name="T14" fmla="*/ 25 w 36"/>
                              <a:gd name="T15" fmla="*/ 0 h 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6">
                                <a:moveTo>
                                  <a:pt x="25" y="0"/>
                                </a:moveTo>
                                <a:cubicBezTo>
                                  <a:pt x="25" y="0"/>
                                  <a:pt x="18" y="25"/>
                                  <a:pt x="14" y="32"/>
                                </a:cubicBezTo>
                                <a:cubicBezTo>
                                  <a:pt x="10" y="39"/>
                                  <a:pt x="0" y="41"/>
                                  <a:pt x="0" y="41"/>
                                </a:cubicBezTo>
                                <a:cubicBezTo>
                                  <a:pt x="4" y="44"/>
                                  <a:pt x="8" y="43"/>
                                  <a:pt x="12" y="46"/>
                                </a:cubicBezTo>
                                <a:cubicBezTo>
                                  <a:pt x="18" y="51"/>
                                  <a:pt x="19" y="62"/>
                                  <a:pt x="25" y="66"/>
                                </a:cubicBezTo>
                                <a:cubicBezTo>
                                  <a:pt x="25" y="66"/>
                                  <a:pt x="23" y="48"/>
                                  <a:pt x="23" y="40"/>
                                </a:cubicBezTo>
                                <a:cubicBezTo>
                                  <a:pt x="23" y="28"/>
                                  <a:pt x="36" y="4"/>
                                  <a:pt x="36" y="4"/>
                                </a:cubicBezTo>
                                <a:lnTo>
                                  <a:pt x="25"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0" y="0"/>
                            <a:ext cx="1734820" cy="1032595"/>
                          </a:xfrm>
                          <a:custGeom>
                            <a:avLst/>
                            <a:gdLst>
                              <a:gd name="T0" fmla="*/ 463 w 463"/>
                              <a:gd name="T1" fmla="*/ 142 h 276"/>
                              <a:gd name="T2" fmla="*/ 428 w 463"/>
                              <a:gd name="T3" fmla="*/ 113 h 276"/>
                              <a:gd name="T4" fmla="*/ 319 w 463"/>
                              <a:gd name="T5" fmla="*/ 87 h 276"/>
                              <a:gd name="T6" fmla="*/ 186 w 463"/>
                              <a:gd name="T7" fmla="*/ 0 h 276"/>
                              <a:gd name="T8" fmla="*/ 193 w 463"/>
                              <a:gd name="T9" fmla="*/ 117 h 276"/>
                              <a:gd name="T10" fmla="*/ 210 w 463"/>
                              <a:gd name="T11" fmla="*/ 147 h 276"/>
                              <a:gd name="T12" fmla="*/ 160 w 463"/>
                              <a:gd name="T13" fmla="*/ 177 h 276"/>
                              <a:gd name="T14" fmla="*/ 10 w 463"/>
                              <a:gd name="T15" fmla="*/ 188 h 276"/>
                              <a:gd name="T16" fmla="*/ 33 w 463"/>
                              <a:gd name="T17" fmla="*/ 212 h 276"/>
                              <a:gd name="T18" fmla="*/ 18 w 463"/>
                              <a:gd name="T19" fmla="*/ 246 h 276"/>
                              <a:gd name="T20" fmla="*/ 146 w 463"/>
                              <a:gd name="T21" fmla="*/ 225 h 276"/>
                              <a:gd name="T22" fmla="*/ 283 w 463"/>
                              <a:gd name="T23" fmla="*/ 271 h 276"/>
                              <a:gd name="T24" fmla="*/ 411 w 463"/>
                              <a:gd name="T25" fmla="*/ 159 h 276"/>
                              <a:gd name="T26" fmla="*/ 463 w 463"/>
                              <a:gd name="T27" fmla="*/ 142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3" h="276">
                                <a:moveTo>
                                  <a:pt x="463" y="142"/>
                                </a:moveTo>
                                <a:cubicBezTo>
                                  <a:pt x="449" y="135"/>
                                  <a:pt x="428" y="127"/>
                                  <a:pt x="428" y="113"/>
                                </a:cubicBezTo>
                                <a:cubicBezTo>
                                  <a:pt x="425" y="46"/>
                                  <a:pt x="349" y="29"/>
                                  <a:pt x="319" y="87"/>
                                </a:cubicBezTo>
                                <a:cubicBezTo>
                                  <a:pt x="269" y="34"/>
                                  <a:pt x="186" y="0"/>
                                  <a:pt x="186" y="0"/>
                                </a:cubicBezTo>
                                <a:cubicBezTo>
                                  <a:pt x="186" y="0"/>
                                  <a:pt x="165" y="61"/>
                                  <a:pt x="193" y="117"/>
                                </a:cubicBezTo>
                                <a:cubicBezTo>
                                  <a:pt x="198" y="128"/>
                                  <a:pt x="204" y="138"/>
                                  <a:pt x="210" y="147"/>
                                </a:cubicBezTo>
                                <a:cubicBezTo>
                                  <a:pt x="192" y="156"/>
                                  <a:pt x="169" y="169"/>
                                  <a:pt x="160" y="177"/>
                                </a:cubicBezTo>
                                <a:cubicBezTo>
                                  <a:pt x="135" y="174"/>
                                  <a:pt x="24" y="170"/>
                                  <a:pt x="10" y="188"/>
                                </a:cubicBezTo>
                                <a:cubicBezTo>
                                  <a:pt x="0" y="199"/>
                                  <a:pt x="31" y="198"/>
                                  <a:pt x="33" y="212"/>
                                </a:cubicBezTo>
                                <a:cubicBezTo>
                                  <a:pt x="35" y="226"/>
                                  <a:pt x="3" y="236"/>
                                  <a:pt x="18" y="246"/>
                                </a:cubicBezTo>
                                <a:cubicBezTo>
                                  <a:pt x="34" y="257"/>
                                  <a:pt x="143" y="225"/>
                                  <a:pt x="146" y="225"/>
                                </a:cubicBezTo>
                                <a:cubicBezTo>
                                  <a:pt x="150" y="229"/>
                                  <a:pt x="209" y="276"/>
                                  <a:pt x="283" y="271"/>
                                </a:cubicBezTo>
                                <a:cubicBezTo>
                                  <a:pt x="382" y="263"/>
                                  <a:pt x="401" y="196"/>
                                  <a:pt x="411" y="159"/>
                                </a:cubicBezTo>
                                <a:cubicBezTo>
                                  <a:pt x="418" y="134"/>
                                  <a:pt x="463" y="142"/>
                                  <a:pt x="463" y="14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
                        <wps:cNvSpPr>
                          <a:spLocks/>
                        </wps:cNvSpPr>
                        <wps:spPr bwMode="auto">
                          <a:xfrm>
                            <a:off x="519379" y="131673"/>
                            <a:ext cx="951865" cy="763499"/>
                          </a:xfrm>
                          <a:custGeom>
                            <a:avLst/>
                            <a:gdLst>
                              <a:gd name="T0" fmla="*/ 6 w 254"/>
                              <a:gd name="T1" fmla="*/ 0 h 204"/>
                              <a:gd name="T2" fmla="*/ 143 w 254"/>
                              <a:gd name="T3" fmla="*/ 186 h 204"/>
                              <a:gd name="T4" fmla="*/ 176 w 254"/>
                              <a:gd name="T5" fmla="*/ 66 h 204"/>
                              <a:gd name="T6" fmla="*/ 6 w 254"/>
                              <a:gd name="T7" fmla="*/ 0 h 204"/>
                            </a:gdLst>
                            <a:ahLst/>
                            <a:cxnLst>
                              <a:cxn ang="0">
                                <a:pos x="T0" y="T1"/>
                              </a:cxn>
                              <a:cxn ang="0">
                                <a:pos x="T2" y="T3"/>
                              </a:cxn>
                              <a:cxn ang="0">
                                <a:pos x="T4" y="T5"/>
                              </a:cxn>
                              <a:cxn ang="0">
                                <a:pos x="T6" y="T7"/>
                              </a:cxn>
                            </a:cxnLst>
                            <a:rect l="0" t="0" r="r" b="b"/>
                            <a:pathLst>
                              <a:path w="254" h="204">
                                <a:moveTo>
                                  <a:pt x="6" y="0"/>
                                </a:moveTo>
                                <a:cubicBezTo>
                                  <a:pt x="0" y="67"/>
                                  <a:pt x="50" y="166"/>
                                  <a:pt x="143" y="186"/>
                                </a:cubicBezTo>
                                <a:cubicBezTo>
                                  <a:pt x="228" y="204"/>
                                  <a:pt x="254" y="119"/>
                                  <a:pt x="176" y="66"/>
                                </a:cubicBezTo>
                                <a:cubicBezTo>
                                  <a:pt x="126" y="32"/>
                                  <a:pt x="6" y="0"/>
                                  <a:pt x="6" y="0"/>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9"/>
                      <wpg:cNvGrpSpPr>
                        <a:grpSpLocks noChangeAspect="1"/>
                      </wpg:cNvGrpSpPr>
                      <wpg:grpSpPr>
                        <a:xfrm>
                          <a:off x="0" y="266700"/>
                          <a:ext cx="5946140" cy="535940"/>
                          <a:chOff x="0" y="0"/>
                          <a:chExt cx="5952490" cy="562222"/>
                        </a:xfrm>
                      </wpg:grpSpPr>
                      <wps:wsp>
                        <wps:cNvPr id="31" name="Freeform 31"/>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a:extLst/>
                        </wps:spPr>
                        <wps:bodyPr rot="0" vert="horz" wrap="square" lIns="91440" tIns="45720" rIns="91440" bIns="45720" anchor="t" anchorCtr="0" upright="1">
                          <a:noAutofit/>
                        </wps:bodyPr>
                      </wps:wsp>
                      <wpg:grpSp>
                        <wpg:cNvPr id="32" name="Group 32"/>
                        <wpg:cNvGrpSpPr>
                          <a:grpSpLocks noChangeAspect="1"/>
                        </wpg:cNvGrpSpPr>
                        <wpg:grpSpPr>
                          <a:xfrm rot="21240751" flipH="1">
                            <a:off x="131448" y="0"/>
                            <a:ext cx="444497" cy="322580"/>
                            <a:chOff x="131448" y="0"/>
                            <a:chExt cx="1555750" cy="1195350"/>
                          </a:xfrm>
                        </wpg:grpSpPr>
                        <wps:wsp>
                          <wps:cNvPr id="33" name="Freeform 33"/>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131448" y="0"/>
                              <a:ext cx="1555750" cy="1043940"/>
                            </a:xfrm>
                            <a:custGeom>
                              <a:avLst/>
                              <a:gdLst>
                                <a:gd name="T0" fmla="*/ 376 w 415"/>
                                <a:gd name="T1" fmla="*/ 239 h 279"/>
                                <a:gd name="T2" fmla="*/ 394 w 415"/>
                                <a:gd name="T3" fmla="*/ 219 h 279"/>
                                <a:gd name="T4" fmla="*/ 295 w 415"/>
                                <a:gd name="T5" fmla="*/ 191 h 279"/>
                                <a:gd name="T6" fmla="*/ 164 w 415"/>
                                <a:gd name="T7" fmla="*/ 85 h 279"/>
                                <a:gd name="T8" fmla="*/ 107 w 415"/>
                                <a:gd name="T9" fmla="*/ 4 h 279"/>
                                <a:gd name="T10" fmla="*/ 50 w 415"/>
                                <a:gd name="T11" fmla="*/ 39 h 279"/>
                                <a:gd name="T12" fmla="*/ 0 w 415"/>
                                <a:gd name="T13" fmla="*/ 61 h 279"/>
                                <a:gd name="T14" fmla="*/ 54 w 415"/>
                                <a:gd name="T15" fmla="*/ 80 h 279"/>
                                <a:gd name="T16" fmla="*/ 115 w 415"/>
                                <a:gd name="T17" fmla="*/ 239 h 279"/>
                                <a:gd name="T18" fmla="*/ 306 w 415"/>
                                <a:gd name="T19" fmla="*/ 248 h 279"/>
                                <a:gd name="T20" fmla="*/ 373 w 415"/>
                                <a:gd name="T21" fmla="*/ 261 h 279"/>
                                <a:gd name="T22" fmla="*/ 376 w 415"/>
                                <a:gd name="T23" fmla="*/ 23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299698" y="153620"/>
                              <a:ext cx="1200150" cy="762635"/>
                            </a:xfrm>
                            <a:custGeom>
                              <a:avLst/>
                              <a:gdLst>
                                <a:gd name="T0" fmla="*/ 320 w 320"/>
                                <a:gd name="T1" fmla="*/ 123 h 204"/>
                                <a:gd name="T2" fmla="*/ 57 w 320"/>
                                <a:gd name="T3" fmla="*/ 135 h 204"/>
                                <a:gd name="T4" fmla="*/ 176 w 320"/>
                                <a:gd name="T5" fmla="*/ 66 h 204"/>
                                <a:gd name="T6" fmla="*/ 320 w 320"/>
                                <a:gd name="T7" fmla="*/ 123 h 204"/>
                              </a:gdLst>
                              <a:ahLst/>
                              <a:cxnLst>
                                <a:cxn ang="0">
                                  <a:pos x="T0" y="T1"/>
                                </a:cxn>
                                <a:cxn ang="0">
                                  <a:pos x="T2" y="T3"/>
                                </a:cxn>
                                <a:cxn ang="0">
                                  <a:pos x="T4" y="T5"/>
                                </a:cxn>
                                <a:cxn ang="0">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10329A3A" id="Continuation footer" o:spid="_x0000_s1026" alt="Horizontal curved branch with a bird sitting on the left side and a flying bird above it on the right side" style="position:absolute;margin-left:-36pt;margin-top:684.7pt;width:468pt;height:63.35pt;z-index:251660288;mso-position-vertical-relative:page;mso-width-relative:margin;mso-height-relative:margin" coordsize="59461,8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">
              <v:group id="Group 17" o:spid="_x0000_s1027" style="position:absolute;left:54578;width:4051;height:2565;rotation:-312598fd;flip:x" coordsize="17348,11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FGkwbCAAAA2wAAAA8A&#10;AAAAAAAAAAAAAAAAqgIAAGRycy9kb3ducmV2LnhtbFBLBQYAAAAABAAEAPoAAACZAwAAAAA=&#10;">
                <o:lock v:ext="edit" aspectratio="t"/>
                <v:shape id="Freeform 16" o:spid="_x0000_s1028" style="position:absolute;left:5340;top:8266;width:1949;height:2392;visibility:visible;mso-wrap-style:square;v-text-anchor:top" coordsize="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0L6sEA&#10;AADbAAAADwAAAGRycy9kb3ducmV2LnhtbERPyWrDMBC9F/IPYgK9NXJMMbUTJZSEltBLaZb7IE1s&#10;p9bIWPKSv68Khd7m8dZZbyfbiIE6XztWsFwkIIi1MzWXCs6nt6cXED4gG2wck4I7edhuZg9rLIwb&#10;+YuGYyhFDGFfoIIqhLaQ0uuKLPqFa4kjd3WdxRBhV0rT4RjDbSPTJMmkxZpjQ4Ut7SrS38feKujL&#10;yz791Fmzw/xdPn/cTKvHXKnH+fS6AhFoCv/iP/fBxPk5/P4SD5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tC+rBAAAA2wAAAA8AAAAAAAAAAAAAAAAAmAIAAGRycy9kb3du&#10;cmV2LnhtbFBLBQYAAAAABAAEAPUAAACGAwAAAAA=&#10;" path="m44,c44,,25,21,18,25,11,31,,27,,27v2,5,7,6,10,11c13,46,10,57,14,64v,,5,-19,8,-26c28,26,52,9,52,9l44,xe" fillcolor="#f7941e" stroked="f">
                  <v:path arrowok="t" o:connecttype="custom" o:connectlocs="164953,0;67481,93464;0,100941;37489,142065;52485,239268;82477,142065;194945,33647;164953,0" o:connectangles="0,0,0,0,0,0,0,0"/>
                </v:shape>
                <v:shape id="Freeform 17" o:spid="_x0000_s1029" style="position:absolute;left:6291;top:8997;width:1352;height:2469;visibility:visible;mso-wrap-style:square;v-text-anchor:top" coordsize="3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xrcAA&#10;AADbAAAADwAAAGRycy9kb3ducmV2LnhtbERPy4rCMBTdD/gP4QpuBk1VlKEaZRgQdOFCnQ+4NLcP&#10;bG5qEm3r15uF4PJw3uttZ2rxIOcrywqmkwQEcWZ1xYWC/8tu/APCB2SNtWVS0JOH7WbwtcZU25ZP&#10;9DiHQsQQ9ikqKENoUil9VpJBP7ENceRy6wyGCF0htcM2hptazpJkKQ1WHBtKbOivpOx6vhsFR5+5&#10;RZvMj/mheC4uvr999/lSqdGw+12BCNSFj/jt3msFs7g+fok/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fxrcAAAADbAAAADwAAAAAAAAAAAAAAAACYAgAAZHJzL2Rvd25y&#10;ZXYueG1sUEsFBgAAAAAEAAQA9QAAAIUDAAAAAA==&#10;" path="m25,v,,-7,25,-11,32c10,39,,41,,41v4,3,8,2,12,5c18,51,19,62,25,66v,,-2,-18,-2,-26c23,28,36,4,36,4l25,xe" fillcolor="#f7941e" stroked="f">
                  <v:path arrowok="t" o:connecttype="custom" o:connectlocs="93927,0;52599,119701;0,153367;45085,172071;93927,246884;86413,149627;135255,14963;93927,0" o:connectangles="0,0,0,0,0,0,0,0"/>
                </v:shape>
                <v:shape id="Freeform 18" o:spid="_x0000_s1030" style="position:absolute;width:17348;height:10325;visibility:visible;mso-wrap-style:square;v-text-anchor:top" coordsize="46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wGLccA&#10;AADbAAAADwAAAGRycy9kb3ducmV2LnhtbESPT2vCQBTE74V+h+UVeil1o6i0MRuxRkEoPfin6vGR&#10;fU1Cs29Ddqvx23cFweMwM79hkmlnanGi1lWWFfR7EQji3OqKCwW77fL1DYTzyBpry6TgQg6m6eND&#10;grG2Z17TaeMLESDsYlRQet/EUrq8JIOuZxvi4P3Y1qAPsi2kbvEc4KaWgygaS4MVh4USG5qXlP9u&#10;/oyC0ffiZb7ODs1+OfyYHTH7Gn5m70o9P3WzCQhPnb+Hb+2VVjDow/VL+AE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sBi3HAAAA2wAAAA8AAAAAAAAAAAAAAAAAmAIAAGRy&#10;cy9kb3ducmV2LnhtbFBLBQYAAAAABAAEAPUAAACMAwAAAAA=&#10;" path="m463,142v-14,-7,-35,-15,-35,-29c425,46,349,29,319,87,269,34,186,,186,v,,-21,61,7,117c198,128,204,138,210,147v-18,9,-41,22,-50,30c135,174,24,170,10,188,,199,31,198,33,212v2,14,-30,24,-15,34c34,257,143,225,146,225v4,4,63,51,137,46c382,263,401,196,411,159v7,-25,52,-17,52,-17xe" fillcolor="#60c5ba [3205]" stroked="f">
                  <v:path arrowok="t" o:connecttype="custom" o:connectlocs="1734820,531263;1603678,422765;1195265,325492;696926,0;723154,437730;786851,549969;599506,662208;37469,703362;123648,793153;67444,920356;547049,841789;1060376,1013889;1539981,594865;1734820,531263" o:connectangles="0,0,0,0,0,0,0,0,0,0,0,0,0,0"/>
                </v:shape>
                <v:shape id="Freeform 19" o:spid="_x0000_s1031" style="position:absolute;left:5193;top:1316;width:9519;height:7635;visibility:visible;mso-wrap-style:square;v-text-anchor:top" coordsize="25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65VcIA&#10;AADbAAAADwAAAGRycy9kb3ducmV2LnhtbESP3YrCMBSE74V9h3AWvJE1tRci1SiLsLAXIv49wKE5&#10;tmWTk24S2/r2RhC8HGbmG2a1GawRHfnQOFYwm2YgiEunG64UXM4/XwsQISJrNI5JwZ0CbNYfoxUW&#10;2vV8pO4UK5EgHApUUMfYFlKGsiaLYepa4uRdnbcYk/SV1B77BLdG5lk2lxYbTgs1trStqfw73ayC&#10;wzbXi6vph0mf8b/p/G3X5Xulxp/D9xJEpCG+w6/2r1aQz+H5Jf0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rlVwgAAANsAAAAPAAAAAAAAAAAAAAAAAJgCAABkcnMvZG93&#10;bnJldi54bWxQSwUGAAAAAAQABAD1AAAAhwMAAAAA&#10;" path="m6,c,67,50,166,143,186v85,18,111,-67,33,-120c126,32,6,,6,xe" fillcolor="#9fdcd5 [1941]" stroked="f">
                  <v:path arrowok="t" o:connecttype="custom" o:connectlocs="22485,0;535893,696131;659560,247014;22485,0" o:connectangles="0,0,0,0"/>
                </v:shape>
              </v:group>
              <v:group id="Group 9" o:spid="_x0000_s1032" style="position:absolute;top:2667;width:59461;height:5359" coordsize="59524,5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o:lock v:ext="edit" aspectratio="t"/>
                <v:shape id="Freeform 31" o:spid="_x0000_s1033" style="position:absolute;top:1793;width:59524;height:3829;visibility:visible;mso-wrap-style:square;v-text-anchor:top" coordsize="2179,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SfdcQA&#10;AADbAAAADwAAAGRycy9kb3ducmV2LnhtbESPzWrDMBCE74W+g9hCb42cFkpxIptSSJqQXpyf+8ba&#10;2CbWykiKY+fpq0Ihx2FmvmHm+WBa0ZPzjWUF00kCgri0uuFKwX63ePkA4QOyxtYyKRjJQ549Pswx&#10;1fbKBfXbUIkIYZ+igjqELpXSlzUZ9BPbEUfvZJ3BEKWrpHZ4jXDTytckeZcGG44LNXb0VVN53l6M&#10;gsON1ks9+uL7pyp2/aZ1x7HcKPX8NHzOQAQawj38315pBW9T+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Un3XEAAAA2wAAAA8AAAAAAAAAAAAAAAAAmAIAAGRycy9k&#10;b3ducmV2LnhtbFBLBQYAAAAABAAEAPUAAACJAwAAAAA=&#10;" path="m,95c74,59,197,52,317,57v97,4,193,20,288,38c697,112,788,126,882,133v102,7,205,7,308,-1c1346,119,1498,83,1651,55,1821,24,1990,18,2161,42v4,,18,-17,12,-18c2004,,1838,13,1670,43v-157,28,-312,66,-472,78c1095,130,991,129,888,121,793,114,700,98,606,81,530,67,218,4,11,68l,95xe" fillcolor="#725e54 [3215]" stroked="f">
                  <v:path arrowok="t" o:connecttype="custom" o:connectlocs="0,259828;865966,155897;1652711,259828;2409406,363760;3250786,361025;4510124,150427;5903318,114872;5936099,65641;4562028,117607;3272640,330939;2425797,330939;1655442,221538;30049,185982;0,259828" o:connectangles="0,0,0,0,0,0,0,0,0,0,0,0,0,0"/>
                </v:shape>
                <v:group id="Group 32" o:spid="_x0000_s1034" style="position:absolute;left:1314;width:4445;height:3225;rotation:392396fd;flip:x" coordorigin="1314" coordsize="15557,11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iyovXwwAAANsAAAAP&#10;AAAAAAAAAAAAAAAAAKoCAABkcnMvZG93bnJldi54bWxQSwUGAAAAAAQABAD6AAAAmgMAAAAA&#10;">
                  <o:lock v:ext="edit" aspectratio="t"/>
                  <v:shape id="Freeform 33" o:spid="_x0000_s1035" style="position:absolute;left:9214;top:8924;width:1842;height:3029;visibility:visible;mso-wrap-style:square;v-text-anchor:top" coordsize="4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pzdcQA&#10;AADbAAAADwAAAGRycy9kb3ducmV2LnhtbESPQYvCMBCF74L/IYzgTVN1EalGEUF096CsevE2NGNb&#10;bSa1idr11xtB2OPjzfvevMmsNoW4U+Vyywp63QgEcWJ1zqmCw37ZGYFwHlljYZkU/JGD2bTZmGCs&#10;7YN/6b7zqQgQdjEqyLwvYyldkpFB17UlcfBOtjLog6xSqSt8BLgpZD+KhtJgzqEhw5IWGSWX3c2E&#10;N/R1eNx+HVbm/JN+j9bzjXs+N0q1W/V8DMJT7f+PP+m1VjAYwHtLAI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6c3XEAAAA2wAAAA8AAAAAAAAAAAAAAAAAmAIAAGRycy9k&#10;b3ducmV2LnhtbFBLBQYAAAAABAAEAPUAAACJAwAAAAA=&#10;" path="m45,2v,,-8,36,-8,46c37,59,49,68,49,68,42,69,37,64,30,66,19,68,9,79,,81,,81,16,61,21,52,29,38,30,,30,l45,2xe" fillcolor="#f7941e" stroked="f">
                    <v:path arrowok="t" o:connecttype="custom" o:connectlocs="169117,7479;139052,179493;184150,254282;112745,246803;0,302895;78921,194451;112745,0;169117,7479" o:connectangles="0,0,0,0,0,0,0,0"/>
                  </v:shape>
                  <v:shape id="Freeform 34" o:spid="_x0000_s1036" style="position:absolute;left:7532;top:8851;width:1645;height:2769;visibility:visible;mso-wrap-style:square;v-text-anchor:top" coordsize="4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QvD8cA&#10;AADbAAAADwAAAGRycy9kb3ducmV2LnhtbESPT2sCMRTE7wW/Q3hCbzVbK0W2Rmn9U1IPQm2hentu&#10;npulm5dlE3X99k2h0OMwM79hJrPO1eJMbag8K7gfZCCIC28qLhV8fqzuxiBCRDZYeyYFVwowm/Zu&#10;Jpgbf+F3Om9jKRKEQ44KbIxNLmUoLDkMA98QJ+/oW4cxybaUpsVLgrtaDrPsUTqsOC1YbGhuqfje&#10;npyCxf74qr82bye7XunD7mWpD9p6pW773fMTiEhd/A//tbVR8DCC3y/pB8j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ULw/HAAAA2wAAAA8AAAAAAAAAAAAAAAAAmAIAAGRy&#10;cy9kb3ducmV2LnhtbFBLBQYAAAAABAAEAPUAAACMAwAAAAA=&#10;" path="m44,3v,,-9,32,-10,42c34,56,44,64,44,64,37,65,33,61,27,61,17,63,8,74,,74,,74,15,56,19,48,28,35,30,,30,l44,3xe" fillcolor="#f7941e" stroked="f">
                    <v:path arrowok="t" o:connecttype="custom" o:connectlocs="164465,11224;127087,168361;164465,239446;100922,228222;0,276860;71019,179585;112135,0;164465,11224" o:connectangles="0,0,0,0,0,0,0,0"/>
                  </v:shape>
                  <v:shape id="Freeform 35" o:spid="_x0000_s1037" style="position:absolute;left:1314;width:15557;height:10439;visibility:visible;mso-wrap-style:square;v-text-anchor:top" coordsize="4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8WOsIA&#10;AADbAAAADwAAAGRycy9kb3ducmV2LnhtbESPT2sCMRDF74LfIYzgRXS2FotdjSKlUvFW24PHYTPd&#10;LG4mS5Lq+u2bQqHHx/vz4623vWvVlUNsvGh4mBWgWCpvGqk1fH7sp0tQMZEYar2whjtH2G6GgzWV&#10;xt/kna+nVKs8IrEkDTalrkSMlWVHceY7lux9+eAoZRlqNIFuedy1OC+KJ3TUSCZY6vjFcnU5fbvM&#10;7cL59YLzyfF8PzTJ1vj2HFHr8ajfrUAl7tN/+K99MBoeF/D7Jf8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LxY6wgAAANsAAAAPAAAAAAAAAAAAAAAAAJgCAABkcnMvZG93&#10;bnJldi54bWxQSwUGAAAAAAQABAD1AAAAhwMAAAAA&#10;" path="m376,239v9,-9,39,-10,18,-20c338,191,303,206,295,191,270,152,152,117,164,85,168,75,162,11,107,4,73,,56,27,50,39,44,50,,61,,61v,,50,10,54,19c61,98,23,186,115,239v70,40,159,23,191,9c323,251,348,260,373,261v18,1,-7,-12,3,-22xe" fillcolor="#60c5ba [3205]" stroked="f">
                    <v:path arrowok="t" o:connecttype="custom" o:connectlocs="1409547,894271;1477025,819437;1105895,714669;614802,318046;401121,14967;187440,145927;0,228245;202435,299338;431111,894271;1147131,927947;1398301,976589;1409547,894271" o:connectangles="0,0,0,0,0,0,0,0,0,0,0,0"/>
                  </v:shape>
                  <v:shape id="Freeform 36" o:spid="_x0000_s1038" style="position:absolute;left:2996;top:1536;width:12002;height:7626;visibility:visible;mso-wrap-style:square;v-text-anchor:top" coordsize="320,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6kMQA&#10;AADbAAAADwAAAGRycy9kb3ducmV2LnhtbESPQWvCQBSE7wX/w/IK3uqmilKiG1FBsb1p20Nvj+xL&#10;Nph9G7NrkvbXdwtCj8PMfMOs1oOtRUetrxwreJ4kIIhzpysuFXy8759eQPiArLF2TAq+ycM6Gz2s&#10;MNWu5xN151CKCGGfogITQpNK6XNDFv3ENcTRK1xrMUTZllK32Ee4reU0SRbSYsVxwWBDO0P55Xyz&#10;Cl4PBc1/5p35vL5td18bWfo+75UaPw6bJYhAQ/gP39tHrWC2g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upDEAAAA2wAAAA8AAAAAAAAAAAAAAAAAmAIAAGRycy9k&#10;b3ducmV2LnhtbFBLBQYAAAAABAAEAPUAAACJAwAAAAA=&#10;" path="m320,123c261,180,119,204,57,135,,71,93,,176,66v47,37,144,57,144,57xe" fillcolor="#9fdcd5 [1941]" stroked="f">
                    <v:path arrowok="t" o:connecttype="custom" o:connectlocs="1200150,459824;213777,504685;660083,246735;1200150,459824" o:connectangles="0,0,0,0"/>
                  </v:shape>
                </v:group>
              </v:group>
              <w10:wrap anchory="page"/>
              <w10:anchorlock/>
            </v:group>
          </w:pict>
        </mc:Fallback>
      </mc:AlternateContent>
    </w:r>
    <w:r w:rsidR="00757E9C">
      <w:t xml:space="preserve">Page </w:t>
    </w:r>
    <w:r w:rsidR="00757E9C">
      <w:fldChar w:fldCharType="begin"/>
    </w:r>
    <w:r w:rsidR="00757E9C">
      <w:instrText xml:space="preserve"> Page \# 0# </w:instrText>
    </w:r>
    <w:r w:rsidR="00757E9C">
      <w:fldChar w:fldCharType="separate"/>
    </w:r>
    <w:r w:rsidR="000F7122">
      <w:rPr>
        <w:noProof/>
      </w:rPr>
      <w:t>02</w:t>
    </w:r>
    <w:r w:rsidR="00757E9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FC4" w:rsidRDefault="0038000D" w:rsidP="00752FC4">
    <w:pPr>
      <w:pStyle w:val="Footer"/>
      <w:jc w:val="right"/>
    </w:pPr>
    <w:r>
      <w:rPr>
        <w:noProof/>
      </w:rPr>
      <mc:AlternateContent>
        <mc:Choice Requires="wpg">
          <w:drawing>
            <wp:inline distT="0" distB="0" distL="0" distR="0" wp14:anchorId="09D3CA13" wp14:editId="1CFBEAC9">
              <wp:extent cx="5943600" cy="539496"/>
              <wp:effectExtent l="0" t="19050" r="0" b="0"/>
              <wp:docPr id="37" name="Group 9" descr="Bird sitting on branch"/>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943600" cy="539496"/>
                        <a:chOff x="0" y="0"/>
                        <a:chExt cx="5952490" cy="562222"/>
                      </a:xfrm>
                    </wpg:grpSpPr>
                    <wps:wsp>
                      <wps:cNvPr id="38" name="Freeform 38"/>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a:extLst/>
                      </wps:spPr>
                      <wps:bodyPr rot="0" vert="horz" wrap="square" lIns="91440" tIns="45720" rIns="91440" bIns="45720" anchor="t" anchorCtr="0" upright="1">
                        <a:noAutofit/>
                      </wps:bodyPr>
                    </wps:wsp>
                    <wpg:grpSp>
                      <wpg:cNvPr id="39" name="Group 39"/>
                      <wpg:cNvGrpSpPr>
                        <a:grpSpLocks noChangeAspect="1"/>
                      </wpg:cNvGrpSpPr>
                      <wpg:grpSpPr>
                        <a:xfrm rot="21240751" flipH="1">
                          <a:off x="131448" y="0"/>
                          <a:ext cx="444497" cy="322580"/>
                          <a:chOff x="131448" y="0"/>
                          <a:chExt cx="1555750" cy="1195350"/>
                        </a:xfrm>
                      </wpg:grpSpPr>
                      <wps:wsp>
                        <wps:cNvPr id="40" name="Freeform 40"/>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2"/>
                        <wps:cNvSpPr>
                          <a:spLocks/>
                        </wps:cNvSpPr>
                        <wps:spPr bwMode="auto">
                          <a:xfrm>
                            <a:off x="131448" y="0"/>
                            <a:ext cx="1555750" cy="1043940"/>
                          </a:xfrm>
                          <a:custGeom>
                            <a:avLst/>
                            <a:gdLst>
                              <a:gd name="T0" fmla="*/ 376 w 415"/>
                              <a:gd name="T1" fmla="*/ 239 h 279"/>
                              <a:gd name="T2" fmla="*/ 394 w 415"/>
                              <a:gd name="T3" fmla="*/ 219 h 279"/>
                              <a:gd name="T4" fmla="*/ 295 w 415"/>
                              <a:gd name="T5" fmla="*/ 191 h 279"/>
                              <a:gd name="T6" fmla="*/ 164 w 415"/>
                              <a:gd name="T7" fmla="*/ 85 h 279"/>
                              <a:gd name="T8" fmla="*/ 107 w 415"/>
                              <a:gd name="T9" fmla="*/ 4 h 279"/>
                              <a:gd name="T10" fmla="*/ 50 w 415"/>
                              <a:gd name="T11" fmla="*/ 39 h 279"/>
                              <a:gd name="T12" fmla="*/ 0 w 415"/>
                              <a:gd name="T13" fmla="*/ 61 h 279"/>
                              <a:gd name="T14" fmla="*/ 54 w 415"/>
                              <a:gd name="T15" fmla="*/ 80 h 279"/>
                              <a:gd name="T16" fmla="*/ 115 w 415"/>
                              <a:gd name="T17" fmla="*/ 239 h 279"/>
                              <a:gd name="T18" fmla="*/ 306 w 415"/>
                              <a:gd name="T19" fmla="*/ 248 h 279"/>
                              <a:gd name="T20" fmla="*/ 373 w 415"/>
                              <a:gd name="T21" fmla="*/ 261 h 279"/>
                              <a:gd name="T22" fmla="*/ 376 w 415"/>
                              <a:gd name="T23" fmla="*/ 23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3"/>
                        <wps:cNvSpPr>
                          <a:spLocks/>
                        </wps:cNvSpPr>
                        <wps:spPr bwMode="auto">
                          <a:xfrm>
                            <a:off x="299698" y="153620"/>
                            <a:ext cx="1200150" cy="762635"/>
                          </a:xfrm>
                          <a:custGeom>
                            <a:avLst/>
                            <a:gdLst>
                              <a:gd name="T0" fmla="*/ 320 w 320"/>
                              <a:gd name="T1" fmla="*/ 123 h 204"/>
                              <a:gd name="T2" fmla="*/ 57 w 320"/>
                              <a:gd name="T3" fmla="*/ 135 h 204"/>
                              <a:gd name="T4" fmla="*/ 176 w 320"/>
                              <a:gd name="T5" fmla="*/ 66 h 204"/>
                              <a:gd name="T6" fmla="*/ 320 w 320"/>
                              <a:gd name="T7" fmla="*/ 123 h 204"/>
                            </a:gdLst>
                            <a:ahLst/>
                            <a:cxnLst>
                              <a:cxn ang="0">
                                <a:pos x="T0" y="T1"/>
                              </a:cxn>
                              <a:cxn ang="0">
                                <a:pos x="T2" y="T3"/>
                              </a:cxn>
                              <a:cxn ang="0">
                                <a:pos x="T4" y="T5"/>
                              </a:cxn>
                              <a:cxn ang="0">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BD46F1C" id="Group 9" o:spid="_x0000_s1026" alt="Bird sitting on branch" style="width:468pt;height:42.5pt;mso-position-horizontal-relative:char;mso-position-vertical-relative:line" coordsize="59524,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">
              <o:lock v:ext="edit" aspectratio="t"/>
              <v:shape id="Freeform 38" o:spid="_x0000_s1027" style="position:absolute;top:1793;width:59524;height:3829;visibility:visible;mso-wrap-style:square;v-text-anchor:top" coordsize="2179,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426MAA&#10;AADbAAAADwAAAGRycy9kb3ducmV2LnhtbERPz2vCMBS+C/sfwht401QFGZ1RRNic6KXq7s/m2Rab&#10;l5JktfWvNwdhx4/v92LVmVq05HxlWcFknIAgzq2uuFBwPn2NPkD4gKyxtkwKevKwWr4NFphqe+eM&#10;2mMoRAxhn6KCMoQmldLnJRn0Y9sQR+5qncEQoSukdniP4aaW0ySZS4MVx4YSG9qUlN+Of0bB74N2&#10;37r32fZQZKd2X7tLn++VGr53608QgbrwL365f7SCWRwbv8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426MAAAADbAAAADwAAAAAAAAAAAAAAAACYAgAAZHJzL2Rvd25y&#10;ZXYueG1sUEsFBgAAAAAEAAQA9QAAAIUDAAAAAA==&#10;" path="m,95c74,59,197,52,317,57v97,4,193,20,288,38c697,112,788,126,882,133v102,7,205,7,308,-1c1346,119,1498,83,1651,55,1821,24,1990,18,2161,42v4,,18,-17,12,-18c2004,,1838,13,1670,43v-157,28,-312,66,-472,78c1095,130,991,129,888,121,793,114,700,98,606,81,530,67,218,4,11,68l,95xe" fillcolor="#725e54 [3215]" stroked="f">
                <v:path arrowok="t" o:connecttype="custom" o:connectlocs="0,259828;865966,155897;1652711,259828;2409406,363760;3250786,361025;4510124,150427;5903318,114872;5936099,65641;4562028,117607;3272640,330939;2425797,330939;1655442,221538;30049,185982;0,259828" o:connectangles="0,0,0,0,0,0,0,0,0,0,0,0,0,0"/>
              </v:shape>
              <v:group id="Group 39" o:spid="_x0000_s1028" style="position:absolute;left:1314;width:4445;height:3225;rotation:392396fd;flip:x" coordorigin="1314" coordsize="15557,11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sbhmmwwAAANsAAAAP&#10;AAAAAAAAAAAAAAAAAKoCAABkcnMvZG93bnJldi54bWxQSwUGAAAAAAQABAD6AAAAmgMAAAAA&#10;">
                <o:lock v:ext="edit" aspectratio="t"/>
                <v:shape id="Freeform 40" o:spid="_x0000_s1029" style="position:absolute;left:9214;top:8924;width:1842;height:3029;visibility:visible;mso-wrap-style:square;v-text-anchor:top" coordsize="4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6ef8YA&#10;AADbAAAADwAAAGRycy9kb3ducmV2LnhtbESPTWvCQBCG74X+h2UK3uqmIiKpmyCF4sdB0XrpbchO&#10;k7TZ2ZhdNfrrnYPQ4/DO+8wzs7x3jTpTF2rPBt6GCSjiwtuaSwOHr8/XKagQkS02nsnAlQLk2fPT&#10;DFPrL7yj8z6WSiAcUjRQxdimWoeiIodh6FtiyX585zDK2JXadngRuGv0KEkm2mHNcqHClj4qKv72&#10;Jyca9jj53o4PC/e7LlfT5XwTbreNMYOXfv4OKlIf/5cf7aU1MBZ7+UUAo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6ef8YAAADbAAAADwAAAAAAAAAAAAAAAACYAgAAZHJz&#10;L2Rvd25yZXYueG1sUEsFBgAAAAAEAAQA9QAAAIsDAAAAAA==&#10;" path="m45,2v,,-8,36,-8,46c37,59,49,68,49,68,42,69,37,64,30,66,19,68,9,79,,81,,81,16,61,21,52,29,38,30,,30,l45,2xe" fillcolor="#f7941e" stroked="f">
                  <v:path arrowok="t" o:connecttype="custom" o:connectlocs="169117,7479;139052,179493;184150,254282;112745,246803;0,302895;78921,194451;112745,0;169117,7479" o:connectangles="0,0,0,0,0,0,0,0"/>
                </v:shape>
                <v:shape id="Freeform 41" o:spid="_x0000_s1030" style="position:absolute;left:7532;top:8851;width:1645;height:2769;visibility:visible;mso-wrap-style:square;v-text-anchor:top" coordsize="4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X/6sYA&#10;AADbAAAADwAAAGRycy9kb3ducmV2LnhtbESPQUsDMRSE70L/Q3gFbzZbEZG12dJWK9FDwSrY3t5u&#10;XjdLNy/LJm3Xf28EweMwM98ws/ngWnGmPjSeFUwnGQjiypuGawWfH+ubBxAhIhtsPZOCbwowL0ZX&#10;M8yNv/A7nbexFgnCIUcFNsYulzJUlhyGie+Ik3fwvcOYZF9L0+MlwV0rb7PsXjpsOC1Y7GhlqTpu&#10;T07B0/7wor82ryf7ttblbvmsS229UtfjYfEIItIQ/8N/bW0U3E3h90v6AbL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X/6sYAAADbAAAADwAAAAAAAAAAAAAAAACYAgAAZHJz&#10;L2Rvd25yZXYueG1sUEsFBgAAAAAEAAQA9QAAAIsDAAAAAA==&#10;" path="m44,3v,,-9,32,-10,42c34,56,44,64,44,64,37,65,33,61,27,61,17,63,8,74,,74,,74,15,56,19,48,28,35,30,,30,l44,3xe" fillcolor="#f7941e" stroked="f">
                  <v:path arrowok="t" o:connecttype="custom" o:connectlocs="164465,11224;127087,168361;164465,239446;100922,228222;0,276860;71019,179585;112135,0;164465,11224" o:connectangles="0,0,0,0,0,0,0,0"/>
                </v:shape>
                <v:shape id="Freeform 42" o:spid="_x0000_s1031" style="position:absolute;left:1314;width:15557;height:10439;visibility:visible;mso-wrap-style:square;v-text-anchor:top" coordsize="4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D9M8IA&#10;AADbAAAADwAAAGRycy9kb3ducmV2LnhtbESPT2sCMRDF7wW/Qxihl6KzLqXU1SiltFS8VXvwOGzG&#10;zeJmsiRR12/fFAoeH+/Pj7dcD65TFw6x9aJhNi1AsdTetNJo+Nl/Tl5BxURiqPPCGm4cYb0aPSyp&#10;Mv4q33zZpUblEYkVabAp9RVirC07ilPfs2Tv6IOjlGVo0AS65nHXYVkUL+iolUyw1PO75fq0O7vM&#10;7cPh44Tl0/Zw27TJNvg1j6j143h4W4BKPKR7+L+9MRqeS/j7kn8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P0zwgAAANsAAAAPAAAAAAAAAAAAAAAAAJgCAABkcnMvZG93&#10;bnJldi54bWxQSwUGAAAAAAQABAD1AAAAhwMAAAAA&#10;" path="m376,239v9,-9,39,-10,18,-20c338,191,303,206,295,191,270,152,152,117,164,85,168,75,162,11,107,4,73,,56,27,50,39,44,50,,61,,61v,,50,10,54,19c61,98,23,186,115,239v70,40,159,23,191,9c323,251,348,260,373,261v18,1,-7,-12,3,-22xe" fillcolor="#60c5ba [3205]" stroked="f">
                  <v:path arrowok="t" o:connecttype="custom" o:connectlocs="1409547,894271;1477025,819437;1105895,714669;614802,318046;401121,14967;187440,145927;0,228245;202435,299338;431111,894271;1147131,927947;1398301,976589;1409547,894271" o:connectangles="0,0,0,0,0,0,0,0,0,0,0,0"/>
                </v:shape>
                <v:shape id="Freeform 43" o:spid="_x0000_s1032" style="position:absolute;left:2996;top:1536;width:12002;height:7626;visibility:visible;mso-wrap-style:square;v-text-anchor:top" coordsize="320,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5qdcQA&#10;AADbAAAADwAAAGRycy9kb3ducmV2LnhtbESPQWvCQBSE74X+h+UVvNVNqxaJrmIFRb3V6sHbI/vM&#10;BrNv0+yaRH99tyD0OMzMN8x03tlSNFT7wrGCt34CgjhzuuBcweF79ToG4QOyxtIxKbiRh/ns+WmK&#10;qXYtf1GzD7mIEPYpKjAhVKmUPjNk0fddRRy9s6sthijrXOoa2wi3pXxPkg9pseC4YLCipaHssr9a&#10;Bdv1mUb3UWOOP7vP5Wkhc99mrVK9l24xARGoC//hR3ujFQwH8Pc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OanXEAAAA2wAAAA8AAAAAAAAAAAAAAAAAmAIAAGRycy9k&#10;b3ducmV2LnhtbFBLBQYAAAAABAAEAPUAAACJAwAAAAA=&#10;" path="m320,123c261,180,119,204,57,135,,71,93,,176,66v47,37,144,57,144,57xe" fillcolor="#9fdcd5 [1941]" stroked="f">
                  <v:path arrowok="t" o:connecttype="custom" o:connectlocs="1200150,459824;213777,504685;660083,246735;1200150,459824" o:connectangles="0,0,0,0"/>
                </v:shape>
              </v:group>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225" w:rsidRDefault="00DE5225">
      <w:pPr>
        <w:spacing w:after="0" w:line="240" w:lineRule="auto"/>
      </w:pPr>
      <w:r>
        <w:separator/>
      </w:r>
    </w:p>
    <w:p w:rsidR="00DE5225" w:rsidRDefault="00DE5225"/>
  </w:footnote>
  <w:footnote w:type="continuationSeparator" w:id="0">
    <w:p w:rsidR="00DE5225" w:rsidRDefault="00DE5225">
      <w:pPr>
        <w:spacing w:after="0" w:line="240" w:lineRule="auto"/>
      </w:pPr>
      <w:r>
        <w:continuationSeparator/>
      </w:r>
    </w:p>
    <w:p w:rsidR="00DE5225" w:rsidRDefault="00DE522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C8"/>
    <w:rsid w:val="000115CE"/>
    <w:rsid w:val="00014621"/>
    <w:rsid w:val="000320C8"/>
    <w:rsid w:val="000828F4"/>
    <w:rsid w:val="000F51EC"/>
    <w:rsid w:val="000F7122"/>
    <w:rsid w:val="001B689C"/>
    <w:rsid w:val="00200635"/>
    <w:rsid w:val="00314AE8"/>
    <w:rsid w:val="0038000D"/>
    <w:rsid w:val="00385ACF"/>
    <w:rsid w:val="00477474"/>
    <w:rsid w:val="00480B7F"/>
    <w:rsid w:val="004A1893"/>
    <w:rsid w:val="004C4A44"/>
    <w:rsid w:val="005125BB"/>
    <w:rsid w:val="00537F9C"/>
    <w:rsid w:val="00555DF8"/>
    <w:rsid w:val="00572222"/>
    <w:rsid w:val="005D3DA6"/>
    <w:rsid w:val="005E684B"/>
    <w:rsid w:val="00744EA9"/>
    <w:rsid w:val="00752FC4"/>
    <w:rsid w:val="00757E9C"/>
    <w:rsid w:val="007B4C91"/>
    <w:rsid w:val="007D70F7"/>
    <w:rsid w:val="00830C5F"/>
    <w:rsid w:val="00834A33"/>
    <w:rsid w:val="00896EE1"/>
    <w:rsid w:val="008C1482"/>
    <w:rsid w:val="008D0AA7"/>
    <w:rsid w:val="00912A0A"/>
    <w:rsid w:val="00A03710"/>
    <w:rsid w:val="00A763AE"/>
    <w:rsid w:val="00B63133"/>
    <w:rsid w:val="00B9040F"/>
    <w:rsid w:val="00BC0F0A"/>
    <w:rsid w:val="00C11980"/>
    <w:rsid w:val="00D04123"/>
    <w:rsid w:val="00DC7840"/>
    <w:rsid w:val="00DE5225"/>
    <w:rsid w:val="00E34F0D"/>
    <w:rsid w:val="00EB46F3"/>
    <w:rsid w:val="00F71D73"/>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F62EB3-A02E-4FEE-B810-AD7BBF5A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5463E"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122"/>
  </w:style>
  <w:style w:type="paragraph" w:styleId="Heading1">
    <w:name w:val="heading 1"/>
    <w:basedOn w:val="Normal"/>
    <w:next w:val="Normal"/>
    <w:link w:val="Heading1Char"/>
    <w:uiPriority w:val="9"/>
    <w:semiHidden/>
    <w:unhideWhenUsed/>
    <w:qFormat/>
    <w:rsid w:val="000F51EC"/>
    <w:pPr>
      <w:keepNext/>
      <w:keepLines/>
      <w:spacing w:before="480" w:after="0"/>
      <w:outlineLvl w:val="0"/>
    </w:pPr>
    <w:rPr>
      <w:rFonts w:asciiTheme="majorHAnsi" w:eastAsiaTheme="majorEastAsia" w:hAnsiTheme="majorHAnsi" w:cstheme="majorBidi"/>
      <w:b/>
      <w:bCs/>
      <w:color w:val="276B64" w:themeColor="accent2" w:themeShade="80"/>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861D0A"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CA2C0F"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CA2C0F"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861D0A"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861D0A"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133"/>
    <w:pPr>
      <w:spacing w:after="0" w:line="240" w:lineRule="auto"/>
    </w:pPr>
  </w:style>
  <w:style w:type="character" w:customStyle="1" w:styleId="HeaderChar">
    <w:name w:val="Header Char"/>
    <w:basedOn w:val="DefaultParagraphFont"/>
    <w:link w:val="Header"/>
    <w:uiPriority w:val="99"/>
    <w:rsid w:val="00B63133"/>
    <w:rPr>
      <w:sz w:val="22"/>
    </w:rPr>
  </w:style>
  <w:style w:type="paragraph" w:styleId="Footer">
    <w:name w:val="footer"/>
    <w:basedOn w:val="Normal"/>
    <w:link w:val="FooterChar"/>
    <w:uiPriority w:val="99"/>
    <w:unhideWhenUsed/>
    <w:rsid w:val="00BC0F0A"/>
    <w:pPr>
      <w:spacing w:after="0" w:line="240" w:lineRule="auto"/>
      <w:ind w:left="-720" w:right="-720"/>
      <w:jc w:val="center"/>
    </w:pPr>
    <w:rPr>
      <w:rFonts w:asciiTheme="majorHAnsi" w:hAnsiTheme="majorHAnsi"/>
      <w:color w:val="276B64" w:themeColor="accent2" w:themeShade="80"/>
    </w:rPr>
  </w:style>
  <w:style w:type="character" w:customStyle="1" w:styleId="FooterChar">
    <w:name w:val="Footer Char"/>
    <w:basedOn w:val="DefaultParagraphFont"/>
    <w:link w:val="Footer"/>
    <w:uiPriority w:val="99"/>
    <w:rsid w:val="00BC0F0A"/>
    <w:rPr>
      <w:rFonts w:asciiTheme="majorHAnsi" w:hAnsiTheme="majorHAnsi"/>
      <w:color w:val="276B64" w:themeColor="accent2" w:themeShade="80"/>
    </w:rPr>
  </w:style>
  <w:style w:type="character" w:styleId="PlaceholderText">
    <w:name w:val="Placeholder Text"/>
    <w:basedOn w:val="DefaultParagraphFont"/>
    <w:uiPriority w:val="99"/>
    <w:semiHidden/>
    <w:rsid w:val="00912A0A"/>
    <w:rPr>
      <w:color w:val="7E7465" w:themeColor="accent5" w:themeShade="BF"/>
      <w:sz w:val="22"/>
    </w:rPr>
  </w:style>
  <w:style w:type="paragraph" w:customStyle="1" w:styleId="Name">
    <w:name w:val="Name"/>
    <w:basedOn w:val="Normal"/>
    <w:uiPriority w:val="1"/>
    <w:qFormat/>
    <w:rsid w:val="000F51EC"/>
    <w:pPr>
      <w:spacing w:after="0" w:line="240" w:lineRule="auto"/>
    </w:pPr>
    <w:rPr>
      <w:rFonts w:asciiTheme="majorHAnsi" w:hAnsiTheme="majorHAnsi"/>
      <w:color w:val="276B64" w:themeColor="accent2" w:themeShade="80"/>
      <w:sz w:val="48"/>
      <w:szCs w:val="48"/>
    </w:rPr>
  </w:style>
  <w:style w:type="paragraph" w:customStyle="1" w:styleId="ContactInfo">
    <w:name w:val="Contact Info"/>
    <w:basedOn w:val="Normal"/>
    <w:uiPriority w:val="3"/>
    <w:qFormat/>
    <w:rsid w:val="000F51EC"/>
    <w:pPr>
      <w:spacing w:after="0"/>
      <w:jc w:val="right"/>
    </w:pPr>
    <w:rPr>
      <w:rFonts w:asciiTheme="majorHAnsi" w:hAnsiTheme="majorHAnsi"/>
      <w:color w:val="276B64" w:themeColor="accent2" w:themeShade="80"/>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pPr>
      <w:spacing w:after="40" w:line="240" w:lineRule="auto"/>
    </w:pPr>
  </w:style>
  <w:style w:type="character" w:customStyle="1" w:styleId="ClosingChar">
    <w:name w:val="Closing Char"/>
    <w:basedOn w:val="DefaultParagraphFont"/>
    <w:link w:val="Closing"/>
    <w:uiPriority w:val="6"/>
    <w:rsid w:val="00752FC4"/>
  </w:style>
  <w:style w:type="character" w:customStyle="1" w:styleId="Heading1Char">
    <w:name w:val="Heading 1 Char"/>
    <w:basedOn w:val="DefaultParagraphFont"/>
    <w:link w:val="Heading1"/>
    <w:uiPriority w:val="9"/>
    <w:semiHidden/>
    <w:rsid w:val="000F51EC"/>
    <w:rPr>
      <w:rFonts w:asciiTheme="majorHAnsi" w:eastAsiaTheme="majorEastAsia" w:hAnsiTheme="majorHAnsi" w:cstheme="majorBidi"/>
      <w:b/>
      <w:bCs/>
      <w:color w:val="276B64" w:themeColor="accent2" w:themeShade="80"/>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F05133" w:themeColor="accent1" w:frame="1"/>
        <w:left w:val="single" w:sz="2" w:space="10" w:color="F05133" w:themeColor="accent1" w:frame="1"/>
        <w:bottom w:val="single" w:sz="2" w:space="10" w:color="F05133" w:themeColor="accent1" w:frame="1"/>
        <w:right w:val="single" w:sz="2" w:space="10" w:color="F05133" w:themeColor="accent1" w:frame="1"/>
      </w:pBdr>
      <w:ind w:left="1152" w:right="1152"/>
    </w:pPr>
    <w:rPr>
      <w:rFonts w:eastAsiaTheme="minorEastAsia"/>
      <w:i/>
      <w:iCs/>
      <w:color w:val="CA2C0F"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725E5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BD6" w:themeFill="accent1" w:themeFillTint="33"/>
    </w:tcPr>
    <w:tblStylePr w:type="firstRow">
      <w:rPr>
        <w:b/>
        <w:bCs/>
      </w:rPr>
      <w:tblPr/>
      <w:tcPr>
        <w:shd w:val="clear" w:color="auto" w:fill="F9B9AD" w:themeFill="accent1" w:themeFillTint="66"/>
      </w:tcPr>
    </w:tblStylePr>
    <w:tblStylePr w:type="lastRow">
      <w:rPr>
        <w:b/>
        <w:bCs/>
        <w:color w:val="000000" w:themeColor="text1"/>
      </w:rPr>
      <w:tblPr/>
      <w:tcPr>
        <w:shd w:val="clear" w:color="auto" w:fill="F9B9AD" w:themeFill="accent1" w:themeFillTint="66"/>
      </w:tcPr>
    </w:tblStylePr>
    <w:tblStylePr w:type="firstCol">
      <w:rPr>
        <w:color w:val="FFFFFF" w:themeColor="background1"/>
      </w:rPr>
      <w:tblPr/>
      <w:tcPr>
        <w:shd w:val="clear" w:color="auto" w:fill="CA2C0F" w:themeFill="accent1" w:themeFillShade="BF"/>
      </w:tcPr>
    </w:tblStylePr>
    <w:tblStylePr w:type="lastCol">
      <w:rPr>
        <w:color w:val="FFFFFF" w:themeColor="background1"/>
      </w:rPr>
      <w:tblPr/>
      <w:tcPr>
        <w:shd w:val="clear" w:color="auto" w:fill="CA2C0F" w:themeFill="accent1" w:themeFillShade="BF"/>
      </w:tc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F1" w:themeFill="accent2" w:themeFillTint="33"/>
    </w:tcPr>
    <w:tblStylePr w:type="firstRow">
      <w:rPr>
        <w:b/>
        <w:bCs/>
      </w:rPr>
      <w:tblPr/>
      <w:tcPr>
        <w:shd w:val="clear" w:color="auto" w:fill="BFE7E3" w:themeFill="accent2" w:themeFillTint="66"/>
      </w:tcPr>
    </w:tblStylePr>
    <w:tblStylePr w:type="lastRow">
      <w:rPr>
        <w:b/>
        <w:bCs/>
        <w:color w:val="000000" w:themeColor="text1"/>
      </w:rPr>
      <w:tblPr/>
      <w:tcPr>
        <w:shd w:val="clear" w:color="auto" w:fill="BFE7E3" w:themeFill="accent2" w:themeFillTint="66"/>
      </w:tcPr>
    </w:tblStylePr>
    <w:tblStylePr w:type="firstCol">
      <w:rPr>
        <w:color w:val="FFFFFF" w:themeColor="background1"/>
      </w:rPr>
      <w:tblPr/>
      <w:tcPr>
        <w:shd w:val="clear" w:color="auto" w:fill="3AA095" w:themeFill="accent2" w:themeFillShade="BF"/>
      </w:tcPr>
    </w:tblStylePr>
    <w:tblStylePr w:type="lastCol">
      <w:rPr>
        <w:color w:val="FFFFFF" w:themeColor="background1"/>
      </w:rPr>
      <w:tblPr/>
      <w:tcPr>
        <w:shd w:val="clear" w:color="auto" w:fill="3AA095" w:themeFill="accent2" w:themeFillShade="BF"/>
      </w:tc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8DB" w:themeFill="accent3" w:themeFillTint="33"/>
    </w:tcPr>
    <w:tblStylePr w:type="firstRow">
      <w:rPr>
        <w:b/>
        <w:bCs/>
      </w:rPr>
      <w:tblPr/>
      <w:tcPr>
        <w:shd w:val="clear" w:color="auto" w:fill="EEF2B8" w:themeFill="accent3" w:themeFillTint="66"/>
      </w:tcPr>
    </w:tblStylePr>
    <w:tblStylePr w:type="lastRow">
      <w:rPr>
        <w:b/>
        <w:bCs/>
        <w:color w:val="000000" w:themeColor="text1"/>
      </w:rPr>
      <w:tblPr/>
      <w:tcPr>
        <w:shd w:val="clear" w:color="auto" w:fill="EEF2B8" w:themeFill="accent3" w:themeFillTint="66"/>
      </w:tcPr>
    </w:tblStylePr>
    <w:tblStylePr w:type="firstCol">
      <w:rPr>
        <w:color w:val="FFFFFF" w:themeColor="background1"/>
      </w:rPr>
      <w:tblPr/>
      <w:tcPr>
        <w:shd w:val="clear" w:color="auto" w:fill="B3C021" w:themeFill="accent3" w:themeFillShade="BF"/>
      </w:tcPr>
    </w:tblStylePr>
    <w:tblStylePr w:type="lastCol">
      <w:rPr>
        <w:color w:val="FFFFFF" w:themeColor="background1"/>
      </w:rPr>
      <w:tblPr/>
      <w:tcPr>
        <w:shd w:val="clear" w:color="auto" w:fill="B3C021" w:themeFill="accent3" w:themeFillShade="BF"/>
      </w:tc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3F8" w:themeFill="accent4" w:themeFillTint="33"/>
    </w:tcPr>
    <w:tblStylePr w:type="firstRow">
      <w:rPr>
        <w:b/>
        <w:bCs/>
      </w:rPr>
      <w:tblPr/>
      <w:tcPr>
        <w:shd w:val="clear" w:color="auto" w:fill="B3E7F1" w:themeFill="accent4" w:themeFillTint="66"/>
      </w:tcPr>
    </w:tblStylePr>
    <w:tblStylePr w:type="lastRow">
      <w:rPr>
        <w:b/>
        <w:bCs/>
        <w:color w:val="000000" w:themeColor="text1"/>
      </w:rPr>
      <w:tblPr/>
      <w:tcPr>
        <w:shd w:val="clear" w:color="auto" w:fill="B3E7F1" w:themeFill="accent4" w:themeFillTint="66"/>
      </w:tcPr>
    </w:tblStylePr>
    <w:tblStylePr w:type="firstCol">
      <w:rPr>
        <w:color w:val="FFFFFF" w:themeColor="background1"/>
      </w:rPr>
      <w:tblPr/>
      <w:tcPr>
        <w:shd w:val="clear" w:color="auto" w:fill="209DB5" w:themeFill="accent4" w:themeFillShade="BF"/>
      </w:tcPr>
    </w:tblStylePr>
    <w:tblStylePr w:type="lastCol">
      <w:rPr>
        <w:color w:val="FFFFFF" w:themeColor="background1"/>
      </w:rPr>
      <w:tblPr/>
      <w:tcPr>
        <w:shd w:val="clear" w:color="auto" w:fill="209DB5" w:themeFill="accent4" w:themeFillShade="BF"/>
      </w:tc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BE8" w:themeFill="accent5" w:themeFillTint="33"/>
    </w:tcPr>
    <w:tblStylePr w:type="firstRow">
      <w:rPr>
        <w:b/>
        <w:bCs/>
      </w:rPr>
      <w:tblPr/>
      <w:tcPr>
        <w:shd w:val="clear" w:color="auto" w:fill="DAD7D1" w:themeFill="accent5" w:themeFillTint="66"/>
      </w:tcPr>
    </w:tblStylePr>
    <w:tblStylePr w:type="lastRow">
      <w:rPr>
        <w:b/>
        <w:bCs/>
        <w:color w:val="000000" w:themeColor="text1"/>
      </w:rPr>
      <w:tblPr/>
      <w:tcPr>
        <w:shd w:val="clear" w:color="auto" w:fill="DAD7D1" w:themeFill="accent5" w:themeFillTint="66"/>
      </w:tcPr>
    </w:tblStylePr>
    <w:tblStylePr w:type="firstCol">
      <w:rPr>
        <w:color w:val="FFFFFF" w:themeColor="background1"/>
      </w:rPr>
      <w:tblPr/>
      <w:tcPr>
        <w:shd w:val="clear" w:color="auto" w:fill="7E7465" w:themeFill="accent5" w:themeFillShade="BF"/>
      </w:tcPr>
    </w:tblStylePr>
    <w:tblStylePr w:type="lastCol">
      <w:rPr>
        <w:color w:val="FFFFFF" w:themeColor="background1"/>
      </w:rPr>
      <w:tblPr/>
      <w:tcPr>
        <w:shd w:val="clear" w:color="auto" w:fill="7E7465" w:themeFill="accent5" w:themeFillShade="BF"/>
      </w:tc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D6" w:themeFill="accent6" w:themeFillTint="33"/>
    </w:tcPr>
    <w:tblStylePr w:type="firstRow">
      <w:rPr>
        <w:b/>
        <w:bCs/>
      </w:rPr>
      <w:tblPr/>
      <w:tcPr>
        <w:shd w:val="clear" w:color="auto" w:fill="C3B5AE" w:themeFill="accent6" w:themeFillTint="66"/>
      </w:tcPr>
    </w:tblStylePr>
    <w:tblStylePr w:type="lastRow">
      <w:rPr>
        <w:b/>
        <w:bCs/>
        <w:color w:val="000000" w:themeColor="text1"/>
      </w:rPr>
      <w:tblPr/>
      <w:tcPr>
        <w:shd w:val="clear" w:color="auto" w:fill="C3B5AE" w:themeFill="accent6" w:themeFillTint="66"/>
      </w:tcPr>
    </w:tblStylePr>
    <w:tblStylePr w:type="firstCol">
      <w:rPr>
        <w:color w:val="FFFFFF" w:themeColor="background1"/>
      </w:rPr>
      <w:tblPr/>
      <w:tcPr>
        <w:shd w:val="clear" w:color="auto" w:fill="443833" w:themeFill="accent6" w:themeFillShade="BF"/>
      </w:tcPr>
    </w:tblStylePr>
    <w:tblStylePr w:type="lastCol">
      <w:rPr>
        <w:color w:val="FFFFFF" w:themeColor="background1"/>
      </w:rPr>
      <w:tblPr/>
      <w:tcPr>
        <w:shd w:val="clear" w:color="auto" w:fill="443833" w:themeFill="accent6" w:themeFillShade="BF"/>
      </w:tc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DEDEA" w:themeFill="accen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C" w:themeFill="accent1" w:themeFillTint="3F"/>
      </w:tcPr>
    </w:tblStylePr>
    <w:tblStylePr w:type="band1Horz">
      <w:tblPr/>
      <w:tcPr>
        <w:shd w:val="clear" w:color="auto" w:fill="FCDBD6"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FF9F8" w:themeFill="accent2"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0ED" w:themeFill="accent2" w:themeFillTint="3F"/>
      </w:tcPr>
    </w:tblStylePr>
    <w:tblStylePr w:type="band1Horz">
      <w:tblPr/>
      <w:tcPr>
        <w:shd w:val="clear" w:color="auto" w:fill="DFF3F1"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AFCED" w:themeFill="accent3" w:themeFillTint="19"/>
    </w:tcPr>
    <w:tblStylePr w:type="firstRow">
      <w:rPr>
        <w:b/>
        <w:bCs/>
        <w:color w:val="FFFFFF" w:themeColor="background1"/>
      </w:rPr>
      <w:tblPr/>
      <w:tcPr>
        <w:tcBorders>
          <w:bottom w:val="single" w:sz="12" w:space="0" w:color="FFFFFF" w:themeColor="background1"/>
        </w:tcBorders>
        <w:shd w:val="clear" w:color="auto" w:fill="23A8C2" w:themeFill="accent4" w:themeFillShade="CC"/>
      </w:tcPr>
    </w:tblStylePr>
    <w:tblStylePr w:type="lastRow">
      <w:rPr>
        <w:b/>
        <w:bCs/>
        <w:color w:val="23A8C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7D3" w:themeFill="accent3" w:themeFillTint="3F"/>
      </w:tcPr>
    </w:tblStylePr>
    <w:tblStylePr w:type="band1Horz">
      <w:tblPr/>
      <w:tcPr>
        <w:shd w:val="clear" w:color="auto" w:fill="F6F8DB"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F9FB" w:themeFill="accent4" w:themeFillTint="19"/>
    </w:tcPr>
    <w:tblStylePr w:type="firstRow">
      <w:rPr>
        <w:b/>
        <w:bCs/>
        <w:color w:val="FFFFFF" w:themeColor="background1"/>
      </w:rPr>
      <w:tblPr/>
      <w:tcPr>
        <w:tcBorders>
          <w:bottom w:val="single" w:sz="12" w:space="0" w:color="FFFFFF" w:themeColor="background1"/>
        </w:tcBorders>
        <w:shd w:val="clear" w:color="auto" w:fill="BFCD24" w:themeFill="accent3" w:themeFillShade="CC"/>
      </w:tcPr>
    </w:tblStylePr>
    <w:tblStylePr w:type="lastRow">
      <w:rPr>
        <w:b/>
        <w:bCs/>
        <w:color w:val="BFCD2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0F6" w:themeFill="accent4" w:themeFillTint="3F"/>
      </w:tcPr>
    </w:tblStylePr>
    <w:tblStylePr w:type="band1Horz">
      <w:tblPr/>
      <w:tcPr>
        <w:shd w:val="clear" w:color="auto" w:fill="D9F3F8"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6F5F3" w:themeFill="accent5" w:themeFillTint="19"/>
    </w:tcPr>
    <w:tblStylePr w:type="firstRow">
      <w:rPr>
        <w:b/>
        <w:bCs/>
        <w:color w:val="FFFFFF" w:themeColor="background1"/>
      </w:rPr>
      <w:tblPr/>
      <w:tcPr>
        <w:tcBorders>
          <w:bottom w:val="single" w:sz="12" w:space="0" w:color="FFFFFF" w:themeColor="background1"/>
        </w:tcBorders>
        <w:shd w:val="clear" w:color="auto" w:fill="493C36" w:themeFill="accent6" w:themeFillShade="CC"/>
      </w:tcPr>
    </w:tblStylePr>
    <w:tblStylePr w:type="lastRow">
      <w:rPr>
        <w:b/>
        <w:bCs/>
        <w:color w:val="493C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6E2" w:themeFill="accent5" w:themeFillTint="3F"/>
      </w:tcPr>
    </w:tblStylePr>
    <w:tblStylePr w:type="band1Horz">
      <w:tblPr/>
      <w:tcPr>
        <w:shd w:val="clear" w:color="auto" w:fill="ECEBE8"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0ECEB" w:themeFill="accent6" w:themeFillTint="19"/>
    </w:tcPr>
    <w:tblStylePr w:type="firstRow">
      <w:rPr>
        <w:b/>
        <w:bCs/>
        <w:color w:val="FFFFFF" w:themeColor="background1"/>
      </w:rPr>
      <w:tblPr/>
      <w:tcPr>
        <w:tcBorders>
          <w:bottom w:val="single" w:sz="12" w:space="0" w:color="FFFFFF" w:themeColor="background1"/>
        </w:tcBorders>
        <w:shd w:val="clear" w:color="auto" w:fill="877C6C" w:themeFill="accent5" w:themeFillShade="CC"/>
      </w:tcPr>
    </w:tblStylePr>
    <w:tblStylePr w:type="lastRow">
      <w:rPr>
        <w:b/>
        <w:bCs/>
        <w:color w:val="877C6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CD" w:themeFill="accent6" w:themeFillTint="3F"/>
      </w:tcPr>
    </w:tblStylePr>
    <w:tblStylePr w:type="band1Horz">
      <w:tblPr/>
      <w:tcPr>
        <w:shd w:val="clear" w:color="auto" w:fill="E1DAD6"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F05133" w:themeColor="accent1"/>
        <w:bottom w:val="single" w:sz="4" w:space="0" w:color="F05133" w:themeColor="accent1"/>
        <w:right w:val="single" w:sz="4" w:space="0" w:color="F05133" w:themeColor="accent1"/>
        <w:insideH w:val="single" w:sz="4" w:space="0" w:color="FFFFFF" w:themeColor="background1"/>
        <w:insideV w:val="single" w:sz="4" w:space="0" w:color="FFFFFF" w:themeColor="background1"/>
      </w:tblBorders>
    </w:tblPr>
    <w:tcPr>
      <w:shd w:val="clear" w:color="auto" w:fill="FDEDEA" w:themeFill="accen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230C" w:themeFill="accent1" w:themeFillShade="99"/>
      </w:tcPr>
    </w:tblStylePr>
    <w:tblStylePr w:type="firstCol">
      <w:rPr>
        <w:color w:val="FFFFFF" w:themeColor="background1"/>
      </w:rPr>
      <w:tblPr/>
      <w:tcPr>
        <w:tcBorders>
          <w:top w:val="nil"/>
          <w:left w:val="nil"/>
          <w:bottom w:val="nil"/>
          <w:right w:val="nil"/>
          <w:insideH w:val="single" w:sz="4" w:space="0" w:color="A2230C" w:themeColor="accent1" w:themeShade="99"/>
          <w:insideV w:val="nil"/>
        </w:tcBorders>
        <w:shd w:val="clear" w:color="auto" w:fill="A223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2230C" w:themeFill="accent1" w:themeFillShade="99"/>
      </w:tcPr>
    </w:tblStylePr>
    <w:tblStylePr w:type="band1Vert">
      <w:tblPr/>
      <w:tcPr>
        <w:shd w:val="clear" w:color="auto" w:fill="F9B9AD" w:themeFill="accent1" w:themeFillTint="66"/>
      </w:tcPr>
    </w:tblStylePr>
    <w:tblStylePr w:type="band1Horz">
      <w:tblPr/>
      <w:tcPr>
        <w:shd w:val="clear" w:color="auto" w:fill="F7A79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60C5BA" w:themeColor="accent2"/>
        <w:bottom w:val="single" w:sz="4" w:space="0" w:color="60C5BA" w:themeColor="accent2"/>
        <w:right w:val="single" w:sz="4" w:space="0" w:color="60C5BA" w:themeColor="accent2"/>
        <w:insideH w:val="single" w:sz="4" w:space="0" w:color="FFFFFF" w:themeColor="background1"/>
        <w:insideV w:val="single" w:sz="4" w:space="0" w:color="FFFFFF" w:themeColor="background1"/>
      </w:tblBorders>
    </w:tblPr>
    <w:tcPr>
      <w:shd w:val="clear" w:color="auto" w:fill="EFF9F8" w:themeFill="accent2"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8077" w:themeFill="accent2" w:themeFillShade="99"/>
      </w:tcPr>
    </w:tblStylePr>
    <w:tblStylePr w:type="firstCol">
      <w:rPr>
        <w:color w:val="FFFFFF" w:themeColor="background1"/>
      </w:rPr>
      <w:tblPr/>
      <w:tcPr>
        <w:tcBorders>
          <w:top w:val="nil"/>
          <w:left w:val="nil"/>
          <w:bottom w:val="nil"/>
          <w:right w:val="nil"/>
          <w:insideH w:val="single" w:sz="4" w:space="0" w:color="2F8077" w:themeColor="accent2" w:themeShade="99"/>
          <w:insideV w:val="nil"/>
        </w:tcBorders>
        <w:shd w:val="clear" w:color="auto" w:fill="2F80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F8077" w:themeFill="accent2" w:themeFillShade="99"/>
      </w:tcPr>
    </w:tblStylePr>
    <w:tblStylePr w:type="band1Vert">
      <w:tblPr/>
      <w:tcPr>
        <w:shd w:val="clear" w:color="auto" w:fill="BFE7E3" w:themeFill="accent2" w:themeFillTint="66"/>
      </w:tcPr>
    </w:tblStylePr>
    <w:tblStylePr w:type="band1Horz">
      <w:tblPr/>
      <w:tcPr>
        <w:shd w:val="clear" w:color="auto" w:fill="AFE2D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42C4DD" w:themeColor="accent4"/>
        <w:left w:val="single" w:sz="4" w:space="0" w:color="D5E04E" w:themeColor="accent3"/>
        <w:bottom w:val="single" w:sz="4" w:space="0" w:color="D5E04E" w:themeColor="accent3"/>
        <w:right w:val="single" w:sz="4" w:space="0" w:color="D5E04E" w:themeColor="accent3"/>
        <w:insideH w:val="single" w:sz="4" w:space="0" w:color="FFFFFF" w:themeColor="background1"/>
        <w:insideV w:val="single" w:sz="4" w:space="0" w:color="FFFFFF" w:themeColor="background1"/>
      </w:tblBorders>
    </w:tblPr>
    <w:tcPr>
      <w:shd w:val="clear" w:color="auto" w:fill="FAFCED" w:themeFill="accent3" w:themeFillTint="19"/>
    </w:tcPr>
    <w:tblStylePr w:type="firstRow">
      <w:rPr>
        <w:b/>
        <w:bCs/>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991B" w:themeFill="accent3" w:themeFillShade="99"/>
      </w:tcPr>
    </w:tblStylePr>
    <w:tblStylePr w:type="firstCol">
      <w:rPr>
        <w:color w:val="FFFFFF" w:themeColor="background1"/>
      </w:rPr>
      <w:tblPr/>
      <w:tcPr>
        <w:tcBorders>
          <w:top w:val="nil"/>
          <w:left w:val="nil"/>
          <w:bottom w:val="nil"/>
          <w:right w:val="nil"/>
          <w:insideH w:val="single" w:sz="4" w:space="0" w:color="8F991B" w:themeColor="accent3" w:themeShade="99"/>
          <w:insideV w:val="nil"/>
        </w:tcBorders>
        <w:shd w:val="clear" w:color="auto" w:fill="8F991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F991B" w:themeFill="accent3" w:themeFillShade="99"/>
      </w:tcPr>
    </w:tblStylePr>
    <w:tblStylePr w:type="band1Vert">
      <w:tblPr/>
      <w:tcPr>
        <w:shd w:val="clear" w:color="auto" w:fill="EEF2B8" w:themeFill="accent3" w:themeFillTint="66"/>
      </w:tcPr>
    </w:tblStylePr>
    <w:tblStylePr w:type="band1Horz">
      <w:tblPr/>
      <w:tcPr>
        <w:shd w:val="clear" w:color="auto" w:fill="E9EFA6"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D5E04E" w:themeColor="accent3"/>
        <w:left w:val="single" w:sz="4" w:space="0" w:color="42C4DD" w:themeColor="accent4"/>
        <w:bottom w:val="single" w:sz="4" w:space="0" w:color="42C4DD" w:themeColor="accent4"/>
        <w:right w:val="single" w:sz="4" w:space="0" w:color="42C4DD" w:themeColor="accent4"/>
        <w:insideH w:val="single" w:sz="4" w:space="0" w:color="FFFFFF" w:themeColor="background1"/>
        <w:insideV w:val="single" w:sz="4" w:space="0" w:color="FFFFFF" w:themeColor="background1"/>
      </w:tblBorders>
    </w:tblPr>
    <w:tcPr>
      <w:shd w:val="clear" w:color="auto" w:fill="ECF9FB" w:themeFill="accent4" w:themeFillTint="19"/>
    </w:tcPr>
    <w:tblStylePr w:type="firstRow">
      <w:rPr>
        <w:b/>
        <w:bCs/>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7E91" w:themeFill="accent4" w:themeFillShade="99"/>
      </w:tcPr>
    </w:tblStylePr>
    <w:tblStylePr w:type="firstCol">
      <w:rPr>
        <w:color w:val="FFFFFF" w:themeColor="background1"/>
      </w:rPr>
      <w:tblPr/>
      <w:tcPr>
        <w:tcBorders>
          <w:top w:val="nil"/>
          <w:left w:val="nil"/>
          <w:bottom w:val="nil"/>
          <w:right w:val="nil"/>
          <w:insideH w:val="single" w:sz="4" w:space="0" w:color="1A7E91" w:themeColor="accent4" w:themeShade="99"/>
          <w:insideV w:val="nil"/>
        </w:tcBorders>
        <w:shd w:val="clear" w:color="auto" w:fill="1A7E9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A7E91" w:themeFill="accent4" w:themeFillShade="99"/>
      </w:tcPr>
    </w:tblStylePr>
    <w:tblStylePr w:type="band1Vert">
      <w:tblPr/>
      <w:tcPr>
        <w:shd w:val="clear" w:color="auto" w:fill="B3E7F1" w:themeFill="accent4" w:themeFillTint="66"/>
      </w:tcPr>
    </w:tblStylePr>
    <w:tblStylePr w:type="band1Horz">
      <w:tblPr/>
      <w:tcPr>
        <w:shd w:val="clear" w:color="auto" w:fill="A0E1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5C4C44" w:themeColor="accent6"/>
        <w:left w:val="single" w:sz="4" w:space="0" w:color="A49B8D" w:themeColor="accent5"/>
        <w:bottom w:val="single" w:sz="4" w:space="0" w:color="A49B8D" w:themeColor="accent5"/>
        <w:right w:val="single" w:sz="4" w:space="0" w:color="A49B8D" w:themeColor="accent5"/>
        <w:insideH w:val="single" w:sz="4" w:space="0" w:color="FFFFFF" w:themeColor="background1"/>
        <w:insideV w:val="single" w:sz="4" w:space="0" w:color="FFFFFF" w:themeColor="background1"/>
      </w:tblBorders>
    </w:tblPr>
    <w:tcPr>
      <w:shd w:val="clear" w:color="auto" w:fill="F6F5F3" w:themeFill="accent5" w:themeFillTint="19"/>
    </w:tcPr>
    <w:tblStylePr w:type="firstRow">
      <w:rPr>
        <w:b/>
        <w:bCs/>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5D51" w:themeFill="accent5" w:themeFillShade="99"/>
      </w:tcPr>
    </w:tblStylePr>
    <w:tblStylePr w:type="firstCol">
      <w:rPr>
        <w:color w:val="FFFFFF" w:themeColor="background1"/>
      </w:rPr>
      <w:tblPr/>
      <w:tcPr>
        <w:tcBorders>
          <w:top w:val="nil"/>
          <w:left w:val="nil"/>
          <w:bottom w:val="nil"/>
          <w:right w:val="nil"/>
          <w:insideH w:val="single" w:sz="4" w:space="0" w:color="655D51" w:themeColor="accent5" w:themeShade="99"/>
          <w:insideV w:val="nil"/>
        </w:tcBorders>
        <w:shd w:val="clear" w:color="auto" w:fill="655D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55D51" w:themeFill="accent5" w:themeFillShade="99"/>
      </w:tcPr>
    </w:tblStylePr>
    <w:tblStylePr w:type="band1Vert">
      <w:tblPr/>
      <w:tcPr>
        <w:shd w:val="clear" w:color="auto" w:fill="DAD7D1" w:themeFill="accent5" w:themeFillTint="66"/>
      </w:tcPr>
    </w:tblStylePr>
    <w:tblStylePr w:type="band1Horz">
      <w:tblPr/>
      <w:tcPr>
        <w:shd w:val="clear" w:color="auto" w:fill="D1CDC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A49B8D" w:themeColor="accent5"/>
        <w:left w:val="single" w:sz="4" w:space="0" w:color="5C4C44" w:themeColor="accent6"/>
        <w:bottom w:val="single" w:sz="4" w:space="0" w:color="5C4C44" w:themeColor="accent6"/>
        <w:right w:val="single" w:sz="4" w:space="0" w:color="5C4C44" w:themeColor="accent6"/>
        <w:insideH w:val="single" w:sz="4" w:space="0" w:color="FFFFFF" w:themeColor="background1"/>
        <w:insideV w:val="single" w:sz="4" w:space="0" w:color="FFFFFF" w:themeColor="background1"/>
      </w:tblBorders>
    </w:tblPr>
    <w:tcPr>
      <w:shd w:val="clear" w:color="auto" w:fill="F0ECEB" w:themeFill="accent6" w:themeFillTint="19"/>
    </w:tcPr>
    <w:tblStylePr w:type="firstRow">
      <w:rPr>
        <w:b/>
        <w:bCs/>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2D28" w:themeFill="accent6" w:themeFillShade="99"/>
      </w:tcPr>
    </w:tblStylePr>
    <w:tblStylePr w:type="firstCol">
      <w:rPr>
        <w:color w:val="FFFFFF" w:themeColor="background1"/>
      </w:rPr>
      <w:tblPr/>
      <w:tcPr>
        <w:tcBorders>
          <w:top w:val="nil"/>
          <w:left w:val="nil"/>
          <w:bottom w:val="nil"/>
          <w:right w:val="nil"/>
          <w:insideH w:val="single" w:sz="4" w:space="0" w:color="372D28" w:themeColor="accent6" w:themeShade="99"/>
          <w:insideV w:val="nil"/>
        </w:tcBorders>
        <w:shd w:val="clear" w:color="auto" w:fill="372D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2D28" w:themeFill="accent6" w:themeFillShade="99"/>
      </w:tcPr>
    </w:tblStylePr>
    <w:tblStylePr w:type="band1Vert">
      <w:tblPr/>
      <w:tcPr>
        <w:shd w:val="clear" w:color="auto" w:fill="C3B5AE" w:themeFill="accent6" w:themeFillTint="66"/>
      </w:tcPr>
    </w:tblStylePr>
    <w:tblStylePr w:type="band1Horz">
      <w:tblPr/>
      <w:tcPr>
        <w:shd w:val="clear" w:color="auto" w:fill="B5A39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051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1D0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A2C0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A2C0F" w:themeFill="accent1" w:themeFillShade="BF"/>
      </w:tcPr>
    </w:tblStylePr>
    <w:tblStylePr w:type="band1Vert">
      <w:tblPr/>
      <w:tcPr>
        <w:tcBorders>
          <w:top w:val="nil"/>
          <w:left w:val="nil"/>
          <w:bottom w:val="nil"/>
          <w:right w:val="nil"/>
          <w:insideH w:val="nil"/>
          <w:insideV w:val="nil"/>
        </w:tcBorders>
        <w:shd w:val="clear" w:color="auto" w:fill="CA2C0F" w:themeFill="accent1" w:themeFillShade="BF"/>
      </w:tcPr>
    </w:tblStylePr>
    <w:tblStylePr w:type="band1Horz">
      <w:tblPr/>
      <w:tcPr>
        <w:tcBorders>
          <w:top w:val="nil"/>
          <w:left w:val="nil"/>
          <w:bottom w:val="nil"/>
          <w:right w:val="nil"/>
          <w:insideH w:val="nil"/>
          <w:insideV w:val="nil"/>
        </w:tcBorders>
        <w:shd w:val="clear" w:color="auto" w:fill="CA2C0F"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60C5B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A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AA0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AA095" w:themeFill="accent2" w:themeFillShade="BF"/>
      </w:tcPr>
    </w:tblStylePr>
    <w:tblStylePr w:type="band1Vert">
      <w:tblPr/>
      <w:tcPr>
        <w:tcBorders>
          <w:top w:val="nil"/>
          <w:left w:val="nil"/>
          <w:bottom w:val="nil"/>
          <w:right w:val="nil"/>
          <w:insideH w:val="nil"/>
          <w:insideV w:val="nil"/>
        </w:tcBorders>
        <w:shd w:val="clear" w:color="auto" w:fill="3AA095" w:themeFill="accent2" w:themeFillShade="BF"/>
      </w:tcPr>
    </w:tblStylePr>
    <w:tblStylePr w:type="band1Horz">
      <w:tblPr/>
      <w:tcPr>
        <w:tcBorders>
          <w:top w:val="nil"/>
          <w:left w:val="nil"/>
          <w:bottom w:val="nil"/>
          <w:right w:val="nil"/>
          <w:insideH w:val="nil"/>
          <w:insideV w:val="nil"/>
        </w:tcBorders>
        <w:shd w:val="clear" w:color="auto" w:fill="3AA095"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D5E04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7F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3C0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3C021" w:themeFill="accent3" w:themeFillShade="BF"/>
      </w:tcPr>
    </w:tblStylePr>
    <w:tblStylePr w:type="band1Vert">
      <w:tblPr/>
      <w:tcPr>
        <w:tcBorders>
          <w:top w:val="nil"/>
          <w:left w:val="nil"/>
          <w:bottom w:val="nil"/>
          <w:right w:val="nil"/>
          <w:insideH w:val="nil"/>
          <w:insideV w:val="nil"/>
        </w:tcBorders>
        <w:shd w:val="clear" w:color="auto" w:fill="B3C021" w:themeFill="accent3" w:themeFillShade="BF"/>
      </w:tcPr>
    </w:tblStylePr>
    <w:tblStylePr w:type="band1Horz">
      <w:tblPr/>
      <w:tcPr>
        <w:tcBorders>
          <w:top w:val="nil"/>
          <w:left w:val="nil"/>
          <w:bottom w:val="nil"/>
          <w:right w:val="nil"/>
          <w:insideH w:val="nil"/>
          <w:insideV w:val="nil"/>
        </w:tcBorders>
        <w:shd w:val="clear" w:color="auto" w:fill="B3C02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2C4D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687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09DB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09DB5" w:themeFill="accent4" w:themeFillShade="BF"/>
      </w:tcPr>
    </w:tblStylePr>
    <w:tblStylePr w:type="band1Vert">
      <w:tblPr/>
      <w:tcPr>
        <w:tcBorders>
          <w:top w:val="nil"/>
          <w:left w:val="nil"/>
          <w:bottom w:val="nil"/>
          <w:right w:val="nil"/>
          <w:insideH w:val="nil"/>
          <w:insideV w:val="nil"/>
        </w:tcBorders>
        <w:shd w:val="clear" w:color="auto" w:fill="209DB5" w:themeFill="accent4" w:themeFillShade="BF"/>
      </w:tcPr>
    </w:tblStylePr>
    <w:tblStylePr w:type="band1Horz">
      <w:tblPr/>
      <w:tcPr>
        <w:tcBorders>
          <w:top w:val="nil"/>
          <w:left w:val="nil"/>
          <w:bottom w:val="nil"/>
          <w:right w:val="nil"/>
          <w:insideH w:val="nil"/>
          <w:insideV w:val="nil"/>
        </w:tcBorders>
        <w:shd w:val="clear" w:color="auto" w:fill="209DB5"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A49B8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4D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E74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E7465" w:themeFill="accent5" w:themeFillShade="BF"/>
      </w:tcPr>
    </w:tblStylePr>
    <w:tblStylePr w:type="band1Vert">
      <w:tblPr/>
      <w:tcPr>
        <w:tcBorders>
          <w:top w:val="nil"/>
          <w:left w:val="nil"/>
          <w:bottom w:val="nil"/>
          <w:right w:val="nil"/>
          <w:insideH w:val="nil"/>
          <w:insideV w:val="nil"/>
        </w:tcBorders>
        <w:shd w:val="clear" w:color="auto" w:fill="7E7465" w:themeFill="accent5" w:themeFillShade="BF"/>
      </w:tcPr>
    </w:tblStylePr>
    <w:tblStylePr w:type="band1Horz">
      <w:tblPr/>
      <w:tcPr>
        <w:tcBorders>
          <w:top w:val="nil"/>
          <w:left w:val="nil"/>
          <w:bottom w:val="nil"/>
          <w:right w:val="nil"/>
          <w:insideH w:val="nil"/>
          <w:insideV w:val="nil"/>
        </w:tcBorders>
        <w:shd w:val="clear" w:color="auto" w:fill="7E7465"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5C4C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25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38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3833" w:themeFill="accent6" w:themeFillShade="BF"/>
      </w:tcPr>
    </w:tblStylePr>
    <w:tblStylePr w:type="band1Vert">
      <w:tblPr/>
      <w:tcPr>
        <w:tcBorders>
          <w:top w:val="nil"/>
          <w:left w:val="nil"/>
          <w:bottom w:val="nil"/>
          <w:right w:val="nil"/>
          <w:insideH w:val="nil"/>
          <w:insideV w:val="nil"/>
        </w:tcBorders>
        <w:shd w:val="clear" w:color="auto" w:fill="443833" w:themeFill="accent6" w:themeFillShade="BF"/>
      </w:tcPr>
    </w:tblStylePr>
    <w:tblStylePr w:type="band1Horz">
      <w:tblPr/>
      <w:tcPr>
        <w:tcBorders>
          <w:top w:val="nil"/>
          <w:left w:val="nil"/>
          <w:bottom w:val="nil"/>
          <w:right w:val="nil"/>
          <w:insideH w:val="nil"/>
          <w:insideV w:val="nil"/>
        </w:tcBorders>
        <w:shd w:val="clear" w:color="auto" w:fill="443833"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276B6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F9B9AD" w:themeColor="accent1" w:themeTint="66"/>
        <w:left w:val="single" w:sz="4" w:space="0" w:color="F9B9AD" w:themeColor="accent1" w:themeTint="66"/>
        <w:bottom w:val="single" w:sz="4" w:space="0" w:color="F9B9AD" w:themeColor="accent1" w:themeTint="66"/>
        <w:right w:val="single" w:sz="4" w:space="0" w:color="F9B9AD" w:themeColor="accent1" w:themeTint="66"/>
        <w:insideH w:val="single" w:sz="4" w:space="0" w:color="F9B9AD" w:themeColor="accent1" w:themeTint="66"/>
        <w:insideV w:val="single" w:sz="4" w:space="0" w:color="F9B9AD" w:themeColor="accent1" w:themeTint="66"/>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2" w:space="0" w:color="F6968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BFE7E3" w:themeColor="accent2" w:themeTint="66"/>
        <w:left w:val="single" w:sz="4" w:space="0" w:color="BFE7E3" w:themeColor="accent2" w:themeTint="66"/>
        <w:bottom w:val="single" w:sz="4" w:space="0" w:color="BFE7E3" w:themeColor="accent2" w:themeTint="66"/>
        <w:right w:val="single" w:sz="4" w:space="0" w:color="BFE7E3" w:themeColor="accent2" w:themeTint="66"/>
        <w:insideH w:val="single" w:sz="4" w:space="0" w:color="BFE7E3" w:themeColor="accent2" w:themeTint="66"/>
        <w:insideV w:val="single" w:sz="4" w:space="0" w:color="BFE7E3" w:themeColor="accent2" w:themeTint="66"/>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2" w:space="0" w:color="9FDCD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EEF2B8" w:themeColor="accent3" w:themeTint="66"/>
        <w:left w:val="single" w:sz="4" w:space="0" w:color="EEF2B8" w:themeColor="accent3" w:themeTint="66"/>
        <w:bottom w:val="single" w:sz="4" w:space="0" w:color="EEF2B8" w:themeColor="accent3" w:themeTint="66"/>
        <w:right w:val="single" w:sz="4" w:space="0" w:color="EEF2B8" w:themeColor="accent3" w:themeTint="66"/>
        <w:insideH w:val="single" w:sz="4" w:space="0" w:color="EEF2B8" w:themeColor="accent3" w:themeTint="66"/>
        <w:insideV w:val="single" w:sz="4" w:space="0" w:color="EEF2B8" w:themeColor="accent3" w:themeTint="66"/>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2" w:space="0" w:color="E5EC9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B3E7F1" w:themeColor="accent4" w:themeTint="66"/>
        <w:left w:val="single" w:sz="4" w:space="0" w:color="B3E7F1" w:themeColor="accent4" w:themeTint="66"/>
        <w:bottom w:val="single" w:sz="4" w:space="0" w:color="B3E7F1" w:themeColor="accent4" w:themeTint="66"/>
        <w:right w:val="single" w:sz="4" w:space="0" w:color="B3E7F1" w:themeColor="accent4" w:themeTint="66"/>
        <w:insideH w:val="single" w:sz="4" w:space="0" w:color="B3E7F1" w:themeColor="accent4" w:themeTint="66"/>
        <w:insideV w:val="single" w:sz="4" w:space="0" w:color="B3E7F1" w:themeColor="accent4" w:themeTint="66"/>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2" w:space="0" w:color="8DDBE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DAD7D1" w:themeColor="accent5" w:themeTint="66"/>
        <w:left w:val="single" w:sz="4" w:space="0" w:color="DAD7D1" w:themeColor="accent5" w:themeTint="66"/>
        <w:bottom w:val="single" w:sz="4" w:space="0" w:color="DAD7D1" w:themeColor="accent5" w:themeTint="66"/>
        <w:right w:val="single" w:sz="4" w:space="0" w:color="DAD7D1" w:themeColor="accent5" w:themeTint="66"/>
        <w:insideH w:val="single" w:sz="4" w:space="0" w:color="DAD7D1" w:themeColor="accent5" w:themeTint="66"/>
        <w:insideV w:val="single" w:sz="4" w:space="0" w:color="DAD7D1" w:themeColor="accent5" w:themeTint="66"/>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2" w:space="0" w:color="C8C3B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C3B5AE" w:themeColor="accent6" w:themeTint="66"/>
        <w:left w:val="single" w:sz="4" w:space="0" w:color="C3B5AE" w:themeColor="accent6" w:themeTint="66"/>
        <w:bottom w:val="single" w:sz="4" w:space="0" w:color="C3B5AE" w:themeColor="accent6" w:themeTint="66"/>
        <w:right w:val="single" w:sz="4" w:space="0" w:color="C3B5AE" w:themeColor="accent6" w:themeTint="66"/>
        <w:insideH w:val="single" w:sz="4" w:space="0" w:color="C3B5AE" w:themeColor="accent6" w:themeTint="66"/>
        <w:insideV w:val="single" w:sz="4" w:space="0" w:color="C3B5AE" w:themeColor="accent6" w:themeTint="66"/>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2" w:space="0" w:color="A5908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F69684" w:themeColor="accent1" w:themeTint="99"/>
        <w:bottom w:val="single" w:sz="2" w:space="0" w:color="F69684" w:themeColor="accent1" w:themeTint="99"/>
        <w:insideH w:val="single" w:sz="2" w:space="0" w:color="F69684" w:themeColor="accent1" w:themeTint="99"/>
        <w:insideV w:val="single" w:sz="2" w:space="0" w:color="F69684" w:themeColor="accent1" w:themeTint="99"/>
      </w:tblBorders>
    </w:tblPr>
    <w:tblStylePr w:type="firstRow">
      <w:rPr>
        <w:b/>
        <w:bCs/>
      </w:rPr>
      <w:tblPr/>
      <w:tcPr>
        <w:tcBorders>
          <w:top w:val="nil"/>
          <w:bottom w:val="single" w:sz="12" w:space="0" w:color="F69684" w:themeColor="accent1" w:themeTint="99"/>
          <w:insideH w:val="nil"/>
          <w:insideV w:val="nil"/>
        </w:tcBorders>
        <w:shd w:val="clear" w:color="auto" w:fill="FFFFFF" w:themeFill="background1"/>
      </w:tcPr>
    </w:tblStylePr>
    <w:tblStylePr w:type="lastRow">
      <w:rPr>
        <w:b/>
        <w:bCs/>
      </w:rPr>
      <w:tblPr/>
      <w:tcPr>
        <w:tcBorders>
          <w:top w:val="double" w:sz="2" w:space="0" w:color="F6968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9FDCD5" w:themeColor="accent2" w:themeTint="99"/>
        <w:bottom w:val="single" w:sz="2" w:space="0" w:color="9FDCD5" w:themeColor="accent2" w:themeTint="99"/>
        <w:insideH w:val="single" w:sz="2" w:space="0" w:color="9FDCD5" w:themeColor="accent2" w:themeTint="99"/>
        <w:insideV w:val="single" w:sz="2" w:space="0" w:color="9FDCD5" w:themeColor="accent2" w:themeTint="99"/>
      </w:tblBorders>
    </w:tblPr>
    <w:tblStylePr w:type="firstRow">
      <w:rPr>
        <w:b/>
        <w:bCs/>
      </w:rPr>
      <w:tblPr/>
      <w:tcPr>
        <w:tcBorders>
          <w:top w:val="nil"/>
          <w:bottom w:val="single" w:sz="12" w:space="0" w:color="9FDCD5" w:themeColor="accent2" w:themeTint="99"/>
          <w:insideH w:val="nil"/>
          <w:insideV w:val="nil"/>
        </w:tcBorders>
        <w:shd w:val="clear" w:color="auto" w:fill="FFFFFF" w:themeFill="background1"/>
      </w:tcPr>
    </w:tblStylePr>
    <w:tblStylePr w:type="lastRow">
      <w:rPr>
        <w:b/>
        <w:bCs/>
      </w:rPr>
      <w:tblPr/>
      <w:tcPr>
        <w:tcBorders>
          <w:top w:val="double" w:sz="2" w:space="0" w:color="9FDCD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E5EC94" w:themeColor="accent3" w:themeTint="99"/>
        <w:bottom w:val="single" w:sz="2" w:space="0" w:color="E5EC94" w:themeColor="accent3" w:themeTint="99"/>
        <w:insideH w:val="single" w:sz="2" w:space="0" w:color="E5EC94" w:themeColor="accent3" w:themeTint="99"/>
        <w:insideV w:val="single" w:sz="2" w:space="0" w:color="E5EC94" w:themeColor="accent3" w:themeTint="99"/>
      </w:tblBorders>
    </w:tblPr>
    <w:tblStylePr w:type="firstRow">
      <w:rPr>
        <w:b/>
        <w:bCs/>
      </w:rPr>
      <w:tblPr/>
      <w:tcPr>
        <w:tcBorders>
          <w:top w:val="nil"/>
          <w:bottom w:val="single" w:sz="12" w:space="0" w:color="E5EC94" w:themeColor="accent3" w:themeTint="99"/>
          <w:insideH w:val="nil"/>
          <w:insideV w:val="nil"/>
        </w:tcBorders>
        <w:shd w:val="clear" w:color="auto" w:fill="FFFFFF" w:themeFill="background1"/>
      </w:tcPr>
    </w:tblStylePr>
    <w:tblStylePr w:type="lastRow">
      <w:rPr>
        <w:b/>
        <w:bCs/>
      </w:rPr>
      <w:tblPr/>
      <w:tcPr>
        <w:tcBorders>
          <w:top w:val="double" w:sz="2" w:space="0" w:color="E5EC9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8DDBEA" w:themeColor="accent4" w:themeTint="99"/>
        <w:bottom w:val="single" w:sz="2" w:space="0" w:color="8DDBEA" w:themeColor="accent4" w:themeTint="99"/>
        <w:insideH w:val="single" w:sz="2" w:space="0" w:color="8DDBEA" w:themeColor="accent4" w:themeTint="99"/>
        <w:insideV w:val="single" w:sz="2" w:space="0" w:color="8DDBEA" w:themeColor="accent4" w:themeTint="99"/>
      </w:tblBorders>
    </w:tblPr>
    <w:tblStylePr w:type="firstRow">
      <w:rPr>
        <w:b/>
        <w:bCs/>
      </w:rPr>
      <w:tblPr/>
      <w:tcPr>
        <w:tcBorders>
          <w:top w:val="nil"/>
          <w:bottom w:val="single" w:sz="12" w:space="0" w:color="8DDBEA" w:themeColor="accent4" w:themeTint="99"/>
          <w:insideH w:val="nil"/>
          <w:insideV w:val="nil"/>
        </w:tcBorders>
        <w:shd w:val="clear" w:color="auto" w:fill="FFFFFF" w:themeFill="background1"/>
      </w:tcPr>
    </w:tblStylePr>
    <w:tblStylePr w:type="lastRow">
      <w:rPr>
        <w:b/>
        <w:bCs/>
      </w:rPr>
      <w:tblPr/>
      <w:tcPr>
        <w:tcBorders>
          <w:top w:val="double" w:sz="2" w:space="0" w:color="8DDBE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C8C3BA" w:themeColor="accent5" w:themeTint="99"/>
        <w:bottom w:val="single" w:sz="2" w:space="0" w:color="C8C3BA" w:themeColor="accent5" w:themeTint="99"/>
        <w:insideH w:val="single" w:sz="2" w:space="0" w:color="C8C3BA" w:themeColor="accent5" w:themeTint="99"/>
        <w:insideV w:val="single" w:sz="2" w:space="0" w:color="C8C3BA" w:themeColor="accent5" w:themeTint="99"/>
      </w:tblBorders>
    </w:tblPr>
    <w:tblStylePr w:type="firstRow">
      <w:rPr>
        <w:b/>
        <w:bCs/>
      </w:rPr>
      <w:tblPr/>
      <w:tcPr>
        <w:tcBorders>
          <w:top w:val="nil"/>
          <w:bottom w:val="single" w:sz="12" w:space="0" w:color="C8C3BA" w:themeColor="accent5" w:themeTint="99"/>
          <w:insideH w:val="nil"/>
          <w:insideV w:val="nil"/>
        </w:tcBorders>
        <w:shd w:val="clear" w:color="auto" w:fill="FFFFFF" w:themeFill="background1"/>
      </w:tcPr>
    </w:tblStylePr>
    <w:tblStylePr w:type="lastRow">
      <w:rPr>
        <w:b/>
        <w:bCs/>
      </w:rPr>
      <w:tblPr/>
      <w:tcPr>
        <w:tcBorders>
          <w:top w:val="double" w:sz="2" w:space="0" w:color="C8C3B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A59086" w:themeColor="accent6" w:themeTint="99"/>
        <w:bottom w:val="single" w:sz="2" w:space="0" w:color="A59086" w:themeColor="accent6" w:themeTint="99"/>
        <w:insideH w:val="single" w:sz="2" w:space="0" w:color="A59086" w:themeColor="accent6" w:themeTint="99"/>
        <w:insideV w:val="single" w:sz="2" w:space="0" w:color="A59086" w:themeColor="accent6" w:themeTint="99"/>
      </w:tblBorders>
    </w:tblPr>
    <w:tblStylePr w:type="firstRow">
      <w:rPr>
        <w:b/>
        <w:bCs/>
      </w:rPr>
      <w:tblPr/>
      <w:tcPr>
        <w:tcBorders>
          <w:top w:val="nil"/>
          <w:bottom w:val="single" w:sz="12" w:space="0" w:color="A59086" w:themeColor="accent6" w:themeTint="99"/>
          <w:insideH w:val="nil"/>
          <w:insideV w:val="nil"/>
        </w:tcBorders>
        <w:shd w:val="clear" w:color="auto" w:fill="FFFFFF" w:themeFill="background1"/>
      </w:tcPr>
    </w:tblStylePr>
    <w:tblStylePr w:type="lastRow">
      <w:rPr>
        <w:b/>
        <w:bCs/>
      </w:rPr>
      <w:tblPr/>
      <w:tcPr>
        <w:tcBorders>
          <w:top w:val="double" w:sz="2" w:space="0" w:color="A5908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insideV w:val="nil"/>
        </w:tcBorders>
        <w:shd w:val="clear" w:color="auto" w:fill="F05133" w:themeFill="accent1"/>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insideV w:val="nil"/>
        </w:tcBorders>
        <w:shd w:val="clear" w:color="auto" w:fill="60C5BA" w:themeFill="accent2"/>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insideV w:val="nil"/>
        </w:tcBorders>
        <w:shd w:val="clear" w:color="auto" w:fill="D5E04E" w:themeFill="accent3"/>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insideV w:val="nil"/>
        </w:tcBorders>
        <w:shd w:val="clear" w:color="auto" w:fill="42C4DD" w:themeFill="accent4"/>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insideV w:val="nil"/>
        </w:tcBorders>
        <w:shd w:val="clear" w:color="auto" w:fill="A49B8D" w:themeFill="accent5"/>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insideV w:val="nil"/>
        </w:tcBorders>
        <w:shd w:val="clear" w:color="auto" w:fill="5C4C44" w:themeFill="accent6"/>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1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1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1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133" w:themeFill="accent1"/>
      </w:tcPr>
    </w:tblStylePr>
    <w:tblStylePr w:type="band1Vert">
      <w:tblPr/>
      <w:tcPr>
        <w:shd w:val="clear" w:color="auto" w:fill="F9B9AD" w:themeFill="accent1" w:themeFillTint="66"/>
      </w:tcPr>
    </w:tblStylePr>
    <w:tblStylePr w:type="band1Horz">
      <w:tblPr/>
      <w:tcPr>
        <w:shd w:val="clear" w:color="auto" w:fill="F9B9AD"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C5B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C5B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C5B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C5BA" w:themeFill="accent2"/>
      </w:tcPr>
    </w:tblStylePr>
    <w:tblStylePr w:type="band1Vert">
      <w:tblPr/>
      <w:tcPr>
        <w:shd w:val="clear" w:color="auto" w:fill="BFE7E3" w:themeFill="accent2" w:themeFillTint="66"/>
      </w:tcPr>
    </w:tblStylePr>
    <w:tblStylePr w:type="band1Horz">
      <w:tblPr/>
      <w:tcPr>
        <w:shd w:val="clear" w:color="auto" w:fill="BFE7E3"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8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E04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E04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E04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E04E" w:themeFill="accent3"/>
      </w:tcPr>
    </w:tblStylePr>
    <w:tblStylePr w:type="band1Vert">
      <w:tblPr/>
      <w:tcPr>
        <w:shd w:val="clear" w:color="auto" w:fill="EEF2B8" w:themeFill="accent3" w:themeFillTint="66"/>
      </w:tcPr>
    </w:tblStylePr>
    <w:tblStylePr w:type="band1Horz">
      <w:tblPr/>
      <w:tcPr>
        <w:shd w:val="clear" w:color="auto" w:fill="EEF2B8"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3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C4D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C4D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C4D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C4DD" w:themeFill="accent4"/>
      </w:tcPr>
    </w:tblStylePr>
    <w:tblStylePr w:type="band1Vert">
      <w:tblPr/>
      <w:tcPr>
        <w:shd w:val="clear" w:color="auto" w:fill="B3E7F1" w:themeFill="accent4" w:themeFillTint="66"/>
      </w:tcPr>
    </w:tblStylePr>
    <w:tblStylePr w:type="band1Horz">
      <w:tblPr/>
      <w:tcPr>
        <w:shd w:val="clear" w:color="auto" w:fill="B3E7F1"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B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9B8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9B8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9B8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9B8D" w:themeFill="accent5"/>
      </w:tcPr>
    </w:tblStylePr>
    <w:tblStylePr w:type="band1Vert">
      <w:tblPr/>
      <w:tcPr>
        <w:shd w:val="clear" w:color="auto" w:fill="DAD7D1" w:themeFill="accent5" w:themeFillTint="66"/>
      </w:tcPr>
    </w:tblStylePr>
    <w:tblStylePr w:type="band1Horz">
      <w:tblPr/>
      <w:tcPr>
        <w:shd w:val="clear" w:color="auto" w:fill="DAD7D1"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4C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4C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4C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4C44" w:themeFill="accent6"/>
      </w:tcPr>
    </w:tblStylePr>
    <w:tblStylePr w:type="band1Vert">
      <w:tblPr/>
      <w:tcPr>
        <w:shd w:val="clear" w:color="auto" w:fill="C3B5AE" w:themeFill="accent6" w:themeFillTint="66"/>
      </w:tcPr>
    </w:tblStylePr>
    <w:tblStylePr w:type="band1Horz">
      <w:tblPr/>
      <w:tcPr>
        <w:shd w:val="clear" w:color="auto" w:fill="C3B5AE"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861D0A"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CA2C0F"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CA2C0F"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861D0A"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861D0A"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16697A"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CA2C0F"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F05133" w:themeColor="accent1"/>
        <w:bottom w:val="single" w:sz="4" w:space="10" w:color="F05133" w:themeColor="accent1"/>
      </w:pBdr>
      <w:spacing w:before="360" w:after="360"/>
      <w:ind w:left="864" w:right="864"/>
      <w:jc w:val="center"/>
    </w:pPr>
    <w:rPr>
      <w:i/>
      <w:iCs/>
      <w:color w:val="CA2C0F" w:themeColor="accent1" w:themeShade="BF"/>
    </w:rPr>
  </w:style>
  <w:style w:type="character" w:customStyle="1" w:styleId="IntenseQuoteChar">
    <w:name w:val="Intense Quote Char"/>
    <w:basedOn w:val="DefaultParagraphFont"/>
    <w:link w:val="IntenseQuote"/>
    <w:uiPriority w:val="30"/>
    <w:semiHidden/>
    <w:rsid w:val="000F51EC"/>
    <w:rPr>
      <w:i/>
      <w:iCs/>
      <w:color w:val="CA2C0F" w:themeColor="accent1" w:themeShade="BF"/>
    </w:rPr>
  </w:style>
  <w:style w:type="character" w:styleId="IntenseReference">
    <w:name w:val="Intense Reference"/>
    <w:basedOn w:val="DefaultParagraphFont"/>
    <w:uiPriority w:val="32"/>
    <w:semiHidden/>
    <w:qFormat/>
    <w:rsid w:val="000F51EC"/>
    <w:rPr>
      <w:b/>
      <w:bCs/>
      <w:caps w:val="0"/>
      <w:smallCaps/>
      <w:color w:val="CA2C0F"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18" w:space="0" w:color="F05133" w:themeColor="accent1"/>
          <w:right w:val="single" w:sz="8" w:space="0" w:color="F05133" w:themeColor="accent1"/>
          <w:insideH w:val="nil"/>
          <w:insideV w:val="single" w:sz="8" w:space="0" w:color="F051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insideH w:val="nil"/>
          <w:insideV w:val="single" w:sz="8" w:space="0" w:color="F051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shd w:val="clear" w:color="auto" w:fill="FBD3CC" w:themeFill="accent1" w:themeFillTint="3F"/>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shd w:val="clear" w:color="auto" w:fill="FBD3CC" w:themeFill="accent1" w:themeFillTint="3F"/>
      </w:tcPr>
    </w:tblStylePr>
    <w:tblStylePr w:type="band2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18" w:space="0" w:color="60C5BA" w:themeColor="accent2"/>
          <w:right w:val="single" w:sz="8" w:space="0" w:color="60C5BA" w:themeColor="accent2"/>
          <w:insideH w:val="nil"/>
          <w:insideV w:val="single" w:sz="8" w:space="0" w:color="60C5B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insideH w:val="nil"/>
          <w:insideV w:val="single" w:sz="8" w:space="0" w:color="60C5B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shd w:val="clear" w:color="auto" w:fill="D7F0ED" w:themeFill="accent2" w:themeFillTint="3F"/>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shd w:val="clear" w:color="auto" w:fill="D7F0ED" w:themeFill="accent2" w:themeFillTint="3F"/>
      </w:tcPr>
    </w:tblStylePr>
    <w:tblStylePr w:type="band2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18" w:space="0" w:color="D5E04E" w:themeColor="accent3"/>
          <w:right w:val="single" w:sz="8" w:space="0" w:color="D5E04E" w:themeColor="accent3"/>
          <w:insideH w:val="nil"/>
          <w:insideV w:val="single" w:sz="8" w:space="0" w:color="D5E04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insideH w:val="nil"/>
          <w:insideV w:val="single" w:sz="8" w:space="0" w:color="D5E04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shd w:val="clear" w:color="auto" w:fill="F4F7D3" w:themeFill="accent3" w:themeFillTint="3F"/>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shd w:val="clear" w:color="auto" w:fill="F4F7D3" w:themeFill="accent3" w:themeFillTint="3F"/>
      </w:tcPr>
    </w:tblStylePr>
    <w:tblStylePr w:type="band2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18" w:space="0" w:color="42C4DD" w:themeColor="accent4"/>
          <w:right w:val="single" w:sz="8" w:space="0" w:color="42C4DD" w:themeColor="accent4"/>
          <w:insideH w:val="nil"/>
          <w:insideV w:val="single" w:sz="8" w:space="0" w:color="42C4D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insideH w:val="nil"/>
          <w:insideV w:val="single" w:sz="8" w:space="0" w:color="42C4D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shd w:val="clear" w:color="auto" w:fill="D0F0F6" w:themeFill="accent4" w:themeFillTint="3F"/>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shd w:val="clear" w:color="auto" w:fill="D0F0F6" w:themeFill="accent4" w:themeFillTint="3F"/>
      </w:tcPr>
    </w:tblStylePr>
    <w:tblStylePr w:type="band2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18" w:space="0" w:color="A49B8D" w:themeColor="accent5"/>
          <w:right w:val="single" w:sz="8" w:space="0" w:color="A49B8D" w:themeColor="accent5"/>
          <w:insideH w:val="nil"/>
          <w:insideV w:val="single" w:sz="8" w:space="0" w:color="A49B8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insideH w:val="nil"/>
          <w:insideV w:val="single" w:sz="8" w:space="0" w:color="A49B8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shd w:val="clear" w:color="auto" w:fill="E8E6E2" w:themeFill="accent5" w:themeFillTint="3F"/>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shd w:val="clear" w:color="auto" w:fill="E8E6E2" w:themeFill="accent5" w:themeFillTint="3F"/>
      </w:tcPr>
    </w:tblStylePr>
    <w:tblStylePr w:type="band2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18" w:space="0" w:color="5C4C44" w:themeColor="accent6"/>
          <w:right w:val="single" w:sz="8" w:space="0" w:color="5C4C44" w:themeColor="accent6"/>
          <w:insideH w:val="nil"/>
          <w:insideV w:val="single" w:sz="8" w:space="0" w:color="5C4C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insideH w:val="nil"/>
          <w:insideV w:val="single" w:sz="8" w:space="0" w:color="5C4C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shd w:val="clear" w:color="auto" w:fill="DAD1CD" w:themeFill="accent6" w:themeFillTint="3F"/>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shd w:val="clear" w:color="auto" w:fill="DAD1CD" w:themeFill="accent6" w:themeFillTint="3F"/>
      </w:tcPr>
    </w:tblStylePr>
    <w:tblStylePr w:type="band2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pPr>
        <w:spacing w:before="0" w:after="0" w:line="240" w:lineRule="auto"/>
      </w:pPr>
      <w:rPr>
        <w:b/>
        <w:bCs/>
        <w:color w:val="FFFFFF" w:themeColor="background1"/>
      </w:rPr>
      <w:tblPr/>
      <w:tcPr>
        <w:shd w:val="clear" w:color="auto" w:fill="F05133" w:themeFill="accent1"/>
      </w:tcPr>
    </w:tblStylePr>
    <w:tblStylePr w:type="lastRow">
      <w:pPr>
        <w:spacing w:before="0" w:after="0" w:line="240" w:lineRule="auto"/>
      </w:pPr>
      <w:rPr>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tcBorders>
      </w:tcPr>
    </w:tblStylePr>
    <w:tblStylePr w:type="firstCol">
      <w:rPr>
        <w:b/>
        <w:bCs/>
      </w:rPr>
    </w:tblStylePr>
    <w:tblStylePr w:type="lastCol">
      <w:rPr>
        <w:b/>
        <w:bCs/>
      </w:r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pPr>
        <w:spacing w:before="0" w:after="0" w:line="240" w:lineRule="auto"/>
      </w:pPr>
      <w:rPr>
        <w:b/>
        <w:bCs/>
        <w:color w:val="FFFFFF" w:themeColor="background1"/>
      </w:rPr>
      <w:tblPr/>
      <w:tcPr>
        <w:shd w:val="clear" w:color="auto" w:fill="60C5BA" w:themeFill="accent2"/>
      </w:tcPr>
    </w:tblStylePr>
    <w:tblStylePr w:type="lastRow">
      <w:pPr>
        <w:spacing w:before="0" w:after="0" w:line="240" w:lineRule="auto"/>
      </w:pPr>
      <w:rPr>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tcBorders>
      </w:tcPr>
    </w:tblStylePr>
    <w:tblStylePr w:type="firstCol">
      <w:rPr>
        <w:b/>
        <w:bCs/>
      </w:rPr>
    </w:tblStylePr>
    <w:tblStylePr w:type="lastCol">
      <w:rPr>
        <w:b/>
        <w:bCs/>
      </w:r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pPr>
        <w:spacing w:before="0" w:after="0" w:line="240" w:lineRule="auto"/>
      </w:pPr>
      <w:rPr>
        <w:b/>
        <w:bCs/>
        <w:color w:val="FFFFFF" w:themeColor="background1"/>
      </w:rPr>
      <w:tblPr/>
      <w:tcPr>
        <w:shd w:val="clear" w:color="auto" w:fill="D5E04E" w:themeFill="accent3"/>
      </w:tcPr>
    </w:tblStylePr>
    <w:tblStylePr w:type="lastRow">
      <w:pPr>
        <w:spacing w:before="0" w:after="0" w:line="240" w:lineRule="auto"/>
      </w:pPr>
      <w:rPr>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tcBorders>
      </w:tcPr>
    </w:tblStylePr>
    <w:tblStylePr w:type="firstCol">
      <w:rPr>
        <w:b/>
        <w:bCs/>
      </w:rPr>
    </w:tblStylePr>
    <w:tblStylePr w:type="lastCol">
      <w:rPr>
        <w:b/>
        <w:bCs/>
      </w:r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pPr>
        <w:spacing w:before="0" w:after="0" w:line="240" w:lineRule="auto"/>
      </w:pPr>
      <w:rPr>
        <w:b/>
        <w:bCs/>
        <w:color w:val="FFFFFF" w:themeColor="background1"/>
      </w:rPr>
      <w:tblPr/>
      <w:tcPr>
        <w:shd w:val="clear" w:color="auto" w:fill="42C4DD" w:themeFill="accent4"/>
      </w:tcPr>
    </w:tblStylePr>
    <w:tblStylePr w:type="lastRow">
      <w:pPr>
        <w:spacing w:before="0" w:after="0" w:line="240" w:lineRule="auto"/>
      </w:pPr>
      <w:rPr>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tcBorders>
      </w:tcPr>
    </w:tblStylePr>
    <w:tblStylePr w:type="firstCol">
      <w:rPr>
        <w:b/>
        <w:bCs/>
      </w:rPr>
    </w:tblStylePr>
    <w:tblStylePr w:type="lastCol">
      <w:rPr>
        <w:b/>
        <w:bCs/>
      </w:r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pPr>
        <w:spacing w:before="0" w:after="0" w:line="240" w:lineRule="auto"/>
      </w:pPr>
      <w:rPr>
        <w:b/>
        <w:bCs/>
        <w:color w:val="FFFFFF" w:themeColor="background1"/>
      </w:rPr>
      <w:tblPr/>
      <w:tcPr>
        <w:shd w:val="clear" w:color="auto" w:fill="A49B8D" w:themeFill="accent5"/>
      </w:tcPr>
    </w:tblStylePr>
    <w:tblStylePr w:type="lastRow">
      <w:pPr>
        <w:spacing w:before="0" w:after="0" w:line="240" w:lineRule="auto"/>
      </w:pPr>
      <w:rPr>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tcBorders>
      </w:tcPr>
    </w:tblStylePr>
    <w:tblStylePr w:type="firstCol">
      <w:rPr>
        <w:b/>
        <w:bCs/>
      </w:rPr>
    </w:tblStylePr>
    <w:tblStylePr w:type="lastCol">
      <w:rPr>
        <w:b/>
        <w:bCs/>
      </w:r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pPr>
        <w:spacing w:before="0" w:after="0" w:line="240" w:lineRule="auto"/>
      </w:pPr>
      <w:rPr>
        <w:b/>
        <w:bCs/>
        <w:color w:val="FFFFFF" w:themeColor="background1"/>
      </w:rPr>
      <w:tblPr/>
      <w:tcPr>
        <w:shd w:val="clear" w:color="auto" w:fill="5C4C44" w:themeFill="accent6"/>
      </w:tcPr>
    </w:tblStylePr>
    <w:tblStylePr w:type="lastRow">
      <w:pPr>
        <w:spacing w:before="0" w:after="0" w:line="240" w:lineRule="auto"/>
      </w:pPr>
      <w:rPr>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tcBorders>
      </w:tcPr>
    </w:tblStylePr>
    <w:tblStylePr w:type="firstCol">
      <w:rPr>
        <w:b/>
        <w:bCs/>
      </w:rPr>
    </w:tblStylePr>
    <w:tblStylePr w:type="lastCol">
      <w:rPr>
        <w:b/>
        <w:bCs/>
      </w:r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CA2C0F" w:themeColor="accent1" w:themeShade="BF"/>
    </w:rPr>
    <w:tblPr>
      <w:tblStyleRowBandSize w:val="1"/>
      <w:tblStyleColBandSize w:val="1"/>
      <w:tblBorders>
        <w:top w:val="single" w:sz="8" w:space="0" w:color="F05133" w:themeColor="accent1"/>
        <w:bottom w:val="single" w:sz="8" w:space="0" w:color="F05133" w:themeColor="accent1"/>
      </w:tblBorders>
    </w:tblPr>
    <w:tblStylePr w:type="fir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la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left w:val="nil"/>
          <w:right w:val="nil"/>
          <w:insideH w:val="nil"/>
          <w:insideV w:val="nil"/>
        </w:tcBorders>
        <w:shd w:val="clear" w:color="auto" w:fill="FBD3CC"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3AA095" w:themeColor="accent2" w:themeShade="BF"/>
    </w:rPr>
    <w:tblPr>
      <w:tblStyleRowBandSize w:val="1"/>
      <w:tblStyleColBandSize w:val="1"/>
      <w:tblBorders>
        <w:top w:val="single" w:sz="8" w:space="0" w:color="60C5BA" w:themeColor="accent2"/>
        <w:bottom w:val="single" w:sz="8" w:space="0" w:color="60C5BA" w:themeColor="accent2"/>
      </w:tblBorders>
    </w:tblPr>
    <w:tblStylePr w:type="fir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la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left w:val="nil"/>
          <w:right w:val="nil"/>
          <w:insideH w:val="nil"/>
          <w:insideV w:val="nil"/>
        </w:tcBorders>
        <w:shd w:val="clear" w:color="auto" w:fill="D7F0ED"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B3C021" w:themeColor="accent3" w:themeShade="BF"/>
    </w:rPr>
    <w:tblPr>
      <w:tblStyleRowBandSize w:val="1"/>
      <w:tblStyleColBandSize w:val="1"/>
      <w:tblBorders>
        <w:top w:val="single" w:sz="8" w:space="0" w:color="D5E04E" w:themeColor="accent3"/>
        <w:bottom w:val="single" w:sz="8" w:space="0" w:color="D5E04E" w:themeColor="accent3"/>
      </w:tblBorders>
    </w:tblPr>
    <w:tblStylePr w:type="fir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la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left w:val="nil"/>
          <w:right w:val="nil"/>
          <w:insideH w:val="nil"/>
          <w:insideV w:val="nil"/>
        </w:tcBorders>
        <w:shd w:val="clear" w:color="auto" w:fill="F4F7D3"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09DB5" w:themeColor="accent4" w:themeShade="BF"/>
    </w:rPr>
    <w:tblPr>
      <w:tblStyleRowBandSize w:val="1"/>
      <w:tblStyleColBandSize w:val="1"/>
      <w:tblBorders>
        <w:top w:val="single" w:sz="8" w:space="0" w:color="42C4DD" w:themeColor="accent4"/>
        <w:bottom w:val="single" w:sz="8" w:space="0" w:color="42C4DD" w:themeColor="accent4"/>
      </w:tblBorders>
    </w:tblPr>
    <w:tblStylePr w:type="fir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la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left w:val="nil"/>
          <w:right w:val="nil"/>
          <w:insideH w:val="nil"/>
          <w:insideV w:val="nil"/>
        </w:tcBorders>
        <w:shd w:val="clear" w:color="auto" w:fill="D0F0F6"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7E7465" w:themeColor="accent5" w:themeShade="BF"/>
    </w:rPr>
    <w:tblPr>
      <w:tblStyleRowBandSize w:val="1"/>
      <w:tblStyleColBandSize w:val="1"/>
      <w:tblBorders>
        <w:top w:val="single" w:sz="8" w:space="0" w:color="A49B8D" w:themeColor="accent5"/>
        <w:bottom w:val="single" w:sz="8" w:space="0" w:color="A49B8D" w:themeColor="accent5"/>
      </w:tblBorders>
    </w:tblPr>
    <w:tblStylePr w:type="fir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la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left w:val="nil"/>
          <w:right w:val="nil"/>
          <w:insideH w:val="nil"/>
          <w:insideV w:val="nil"/>
        </w:tcBorders>
        <w:shd w:val="clear" w:color="auto" w:fill="E8E6E2"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443833" w:themeColor="accent6" w:themeShade="BF"/>
    </w:rPr>
    <w:tblPr>
      <w:tblStyleRowBandSize w:val="1"/>
      <w:tblStyleColBandSize w:val="1"/>
      <w:tblBorders>
        <w:top w:val="single" w:sz="8" w:space="0" w:color="5C4C44" w:themeColor="accent6"/>
        <w:bottom w:val="single" w:sz="8" w:space="0" w:color="5C4C44" w:themeColor="accent6"/>
      </w:tblBorders>
    </w:tblPr>
    <w:tblStylePr w:type="fir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la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left w:val="nil"/>
          <w:right w:val="nil"/>
          <w:insideH w:val="nil"/>
          <w:insideV w:val="nil"/>
        </w:tcBorders>
        <w:shd w:val="clear" w:color="auto" w:fill="DAD1CD"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69684" w:themeColor="accent1" w:themeTint="99"/>
        </w:tcBorders>
      </w:tcPr>
    </w:tblStylePr>
    <w:tblStylePr w:type="lastRow">
      <w:rPr>
        <w:b/>
        <w:bCs/>
      </w:rPr>
      <w:tblPr/>
      <w:tcPr>
        <w:tcBorders>
          <w:top w:val="sing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9FDCD5" w:themeColor="accent2" w:themeTint="99"/>
        </w:tcBorders>
      </w:tcPr>
    </w:tblStylePr>
    <w:tblStylePr w:type="lastRow">
      <w:rPr>
        <w:b/>
        <w:bCs/>
      </w:rPr>
      <w:tblPr/>
      <w:tcPr>
        <w:tcBorders>
          <w:top w:val="sing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5EC94" w:themeColor="accent3" w:themeTint="99"/>
        </w:tcBorders>
      </w:tcPr>
    </w:tblStylePr>
    <w:tblStylePr w:type="lastRow">
      <w:rPr>
        <w:b/>
        <w:bCs/>
      </w:rPr>
      <w:tblPr/>
      <w:tcPr>
        <w:tcBorders>
          <w:top w:val="sing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DDBEA" w:themeColor="accent4" w:themeTint="99"/>
        </w:tcBorders>
      </w:tcPr>
    </w:tblStylePr>
    <w:tblStylePr w:type="lastRow">
      <w:rPr>
        <w:b/>
        <w:bCs/>
      </w:rPr>
      <w:tblPr/>
      <w:tcPr>
        <w:tcBorders>
          <w:top w:val="sing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8C3BA" w:themeColor="accent5" w:themeTint="99"/>
        </w:tcBorders>
      </w:tcPr>
    </w:tblStylePr>
    <w:tblStylePr w:type="lastRow">
      <w:rPr>
        <w:b/>
        <w:bCs/>
      </w:rPr>
      <w:tblPr/>
      <w:tcPr>
        <w:tcBorders>
          <w:top w:val="sing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A59086" w:themeColor="accent6" w:themeTint="99"/>
        </w:tcBorders>
      </w:tcPr>
    </w:tblStylePr>
    <w:tblStylePr w:type="lastRow">
      <w:rPr>
        <w:b/>
        <w:bCs/>
      </w:rPr>
      <w:tblPr/>
      <w:tcPr>
        <w:tcBorders>
          <w:top w:val="sing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F69684" w:themeColor="accent1" w:themeTint="99"/>
        <w:bottom w:val="single" w:sz="4" w:space="0" w:color="F69684" w:themeColor="accent1" w:themeTint="99"/>
        <w:insideH w:val="single" w:sz="4" w:space="0" w:color="F6968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9FDCD5" w:themeColor="accent2" w:themeTint="99"/>
        <w:bottom w:val="single" w:sz="4" w:space="0" w:color="9FDCD5" w:themeColor="accent2" w:themeTint="99"/>
        <w:insideH w:val="single" w:sz="4" w:space="0" w:color="9FDCD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E5EC94" w:themeColor="accent3" w:themeTint="99"/>
        <w:bottom w:val="single" w:sz="4" w:space="0" w:color="E5EC94" w:themeColor="accent3" w:themeTint="99"/>
        <w:insideH w:val="single" w:sz="4" w:space="0" w:color="E5EC9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8DDBEA" w:themeColor="accent4" w:themeTint="99"/>
        <w:bottom w:val="single" w:sz="4" w:space="0" w:color="8DDBEA" w:themeColor="accent4" w:themeTint="99"/>
        <w:insideH w:val="single" w:sz="4" w:space="0" w:color="8DDBE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C8C3BA" w:themeColor="accent5" w:themeTint="99"/>
        <w:bottom w:val="single" w:sz="4" w:space="0" w:color="C8C3BA" w:themeColor="accent5" w:themeTint="99"/>
        <w:insideH w:val="single" w:sz="4" w:space="0" w:color="C8C3B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A59086" w:themeColor="accent6" w:themeTint="99"/>
        <w:bottom w:val="single" w:sz="4" w:space="0" w:color="A59086" w:themeColor="accent6" w:themeTint="99"/>
        <w:insideH w:val="single" w:sz="4" w:space="0" w:color="A5908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F05133" w:themeColor="accent1"/>
        <w:left w:val="single" w:sz="4" w:space="0" w:color="F05133" w:themeColor="accent1"/>
        <w:bottom w:val="single" w:sz="4" w:space="0" w:color="F05133" w:themeColor="accent1"/>
        <w:right w:val="single" w:sz="4" w:space="0" w:color="F05133" w:themeColor="accent1"/>
      </w:tblBorders>
    </w:tblPr>
    <w:tblStylePr w:type="firstRow">
      <w:rPr>
        <w:b/>
        <w:bCs/>
        <w:color w:val="FFFFFF" w:themeColor="background1"/>
      </w:rPr>
      <w:tblPr/>
      <w:tcPr>
        <w:shd w:val="clear" w:color="auto" w:fill="F05133" w:themeFill="accent1"/>
      </w:tcPr>
    </w:tblStylePr>
    <w:tblStylePr w:type="lastRow">
      <w:rPr>
        <w:b/>
        <w:bCs/>
      </w:rPr>
      <w:tblPr/>
      <w:tcPr>
        <w:tcBorders>
          <w:top w:val="double" w:sz="4" w:space="0" w:color="F051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133" w:themeColor="accent1"/>
          <w:right w:val="single" w:sz="4" w:space="0" w:color="F05133" w:themeColor="accent1"/>
        </w:tcBorders>
      </w:tcPr>
    </w:tblStylePr>
    <w:tblStylePr w:type="band1Horz">
      <w:tblPr/>
      <w:tcPr>
        <w:tcBorders>
          <w:top w:val="single" w:sz="4" w:space="0" w:color="F05133" w:themeColor="accent1"/>
          <w:bottom w:val="single" w:sz="4" w:space="0" w:color="F051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133" w:themeColor="accent1"/>
          <w:left w:val="nil"/>
        </w:tcBorders>
      </w:tcPr>
    </w:tblStylePr>
    <w:tblStylePr w:type="swCell">
      <w:tblPr/>
      <w:tcPr>
        <w:tcBorders>
          <w:top w:val="double" w:sz="4" w:space="0" w:color="F05133"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60C5BA" w:themeColor="accent2"/>
        <w:left w:val="single" w:sz="4" w:space="0" w:color="60C5BA" w:themeColor="accent2"/>
        <w:bottom w:val="single" w:sz="4" w:space="0" w:color="60C5BA" w:themeColor="accent2"/>
        <w:right w:val="single" w:sz="4" w:space="0" w:color="60C5BA" w:themeColor="accent2"/>
      </w:tblBorders>
    </w:tblPr>
    <w:tblStylePr w:type="firstRow">
      <w:rPr>
        <w:b/>
        <w:bCs/>
        <w:color w:val="FFFFFF" w:themeColor="background1"/>
      </w:rPr>
      <w:tblPr/>
      <w:tcPr>
        <w:shd w:val="clear" w:color="auto" w:fill="60C5BA" w:themeFill="accent2"/>
      </w:tcPr>
    </w:tblStylePr>
    <w:tblStylePr w:type="lastRow">
      <w:rPr>
        <w:b/>
        <w:bCs/>
      </w:rPr>
      <w:tblPr/>
      <w:tcPr>
        <w:tcBorders>
          <w:top w:val="double" w:sz="4" w:space="0" w:color="60C5B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C5BA" w:themeColor="accent2"/>
          <w:right w:val="single" w:sz="4" w:space="0" w:color="60C5BA" w:themeColor="accent2"/>
        </w:tcBorders>
      </w:tcPr>
    </w:tblStylePr>
    <w:tblStylePr w:type="band1Horz">
      <w:tblPr/>
      <w:tcPr>
        <w:tcBorders>
          <w:top w:val="single" w:sz="4" w:space="0" w:color="60C5BA" w:themeColor="accent2"/>
          <w:bottom w:val="single" w:sz="4" w:space="0" w:color="60C5B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C5BA" w:themeColor="accent2"/>
          <w:left w:val="nil"/>
        </w:tcBorders>
      </w:tcPr>
    </w:tblStylePr>
    <w:tblStylePr w:type="swCell">
      <w:tblPr/>
      <w:tcPr>
        <w:tcBorders>
          <w:top w:val="double" w:sz="4" w:space="0" w:color="60C5BA"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D5E04E" w:themeColor="accent3"/>
        <w:left w:val="single" w:sz="4" w:space="0" w:color="D5E04E" w:themeColor="accent3"/>
        <w:bottom w:val="single" w:sz="4" w:space="0" w:color="D5E04E" w:themeColor="accent3"/>
        <w:right w:val="single" w:sz="4" w:space="0" w:color="D5E04E" w:themeColor="accent3"/>
      </w:tblBorders>
    </w:tblPr>
    <w:tblStylePr w:type="firstRow">
      <w:rPr>
        <w:b/>
        <w:bCs/>
        <w:color w:val="FFFFFF" w:themeColor="background1"/>
      </w:rPr>
      <w:tblPr/>
      <w:tcPr>
        <w:shd w:val="clear" w:color="auto" w:fill="D5E04E" w:themeFill="accent3"/>
      </w:tcPr>
    </w:tblStylePr>
    <w:tblStylePr w:type="lastRow">
      <w:rPr>
        <w:b/>
        <w:bCs/>
      </w:rPr>
      <w:tblPr/>
      <w:tcPr>
        <w:tcBorders>
          <w:top w:val="double" w:sz="4" w:space="0" w:color="D5E04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E04E" w:themeColor="accent3"/>
          <w:right w:val="single" w:sz="4" w:space="0" w:color="D5E04E" w:themeColor="accent3"/>
        </w:tcBorders>
      </w:tcPr>
    </w:tblStylePr>
    <w:tblStylePr w:type="band1Horz">
      <w:tblPr/>
      <w:tcPr>
        <w:tcBorders>
          <w:top w:val="single" w:sz="4" w:space="0" w:color="D5E04E" w:themeColor="accent3"/>
          <w:bottom w:val="single" w:sz="4" w:space="0" w:color="D5E04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E04E" w:themeColor="accent3"/>
          <w:left w:val="nil"/>
        </w:tcBorders>
      </w:tcPr>
    </w:tblStylePr>
    <w:tblStylePr w:type="swCell">
      <w:tblPr/>
      <w:tcPr>
        <w:tcBorders>
          <w:top w:val="double" w:sz="4" w:space="0" w:color="D5E04E"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42C4DD" w:themeColor="accent4"/>
        <w:left w:val="single" w:sz="4" w:space="0" w:color="42C4DD" w:themeColor="accent4"/>
        <w:bottom w:val="single" w:sz="4" w:space="0" w:color="42C4DD" w:themeColor="accent4"/>
        <w:right w:val="single" w:sz="4" w:space="0" w:color="42C4DD" w:themeColor="accent4"/>
      </w:tblBorders>
    </w:tblPr>
    <w:tblStylePr w:type="firstRow">
      <w:rPr>
        <w:b/>
        <w:bCs/>
        <w:color w:val="FFFFFF" w:themeColor="background1"/>
      </w:rPr>
      <w:tblPr/>
      <w:tcPr>
        <w:shd w:val="clear" w:color="auto" w:fill="42C4DD" w:themeFill="accent4"/>
      </w:tcPr>
    </w:tblStylePr>
    <w:tblStylePr w:type="lastRow">
      <w:rPr>
        <w:b/>
        <w:bCs/>
      </w:rPr>
      <w:tblPr/>
      <w:tcPr>
        <w:tcBorders>
          <w:top w:val="double" w:sz="4" w:space="0" w:color="42C4D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C4DD" w:themeColor="accent4"/>
          <w:right w:val="single" w:sz="4" w:space="0" w:color="42C4DD" w:themeColor="accent4"/>
        </w:tcBorders>
      </w:tcPr>
    </w:tblStylePr>
    <w:tblStylePr w:type="band1Horz">
      <w:tblPr/>
      <w:tcPr>
        <w:tcBorders>
          <w:top w:val="single" w:sz="4" w:space="0" w:color="42C4DD" w:themeColor="accent4"/>
          <w:bottom w:val="single" w:sz="4" w:space="0" w:color="42C4D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C4DD" w:themeColor="accent4"/>
          <w:left w:val="nil"/>
        </w:tcBorders>
      </w:tcPr>
    </w:tblStylePr>
    <w:tblStylePr w:type="swCell">
      <w:tblPr/>
      <w:tcPr>
        <w:tcBorders>
          <w:top w:val="double" w:sz="4" w:space="0" w:color="42C4DD"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A49B8D" w:themeColor="accent5"/>
        <w:left w:val="single" w:sz="4" w:space="0" w:color="A49B8D" w:themeColor="accent5"/>
        <w:bottom w:val="single" w:sz="4" w:space="0" w:color="A49B8D" w:themeColor="accent5"/>
        <w:right w:val="single" w:sz="4" w:space="0" w:color="A49B8D" w:themeColor="accent5"/>
      </w:tblBorders>
    </w:tblPr>
    <w:tblStylePr w:type="firstRow">
      <w:rPr>
        <w:b/>
        <w:bCs/>
        <w:color w:val="FFFFFF" w:themeColor="background1"/>
      </w:rPr>
      <w:tblPr/>
      <w:tcPr>
        <w:shd w:val="clear" w:color="auto" w:fill="A49B8D" w:themeFill="accent5"/>
      </w:tcPr>
    </w:tblStylePr>
    <w:tblStylePr w:type="lastRow">
      <w:rPr>
        <w:b/>
        <w:bCs/>
      </w:rPr>
      <w:tblPr/>
      <w:tcPr>
        <w:tcBorders>
          <w:top w:val="double" w:sz="4" w:space="0" w:color="A49B8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49B8D" w:themeColor="accent5"/>
          <w:right w:val="single" w:sz="4" w:space="0" w:color="A49B8D" w:themeColor="accent5"/>
        </w:tcBorders>
      </w:tcPr>
    </w:tblStylePr>
    <w:tblStylePr w:type="band1Horz">
      <w:tblPr/>
      <w:tcPr>
        <w:tcBorders>
          <w:top w:val="single" w:sz="4" w:space="0" w:color="A49B8D" w:themeColor="accent5"/>
          <w:bottom w:val="single" w:sz="4" w:space="0" w:color="A49B8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9B8D" w:themeColor="accent5"/>
          <w:left w:val="nil"/>
        </w:tcBorders>
      </w:tcPr>
    </w:tblStylePr>
    <w:tblStylePr w:type="swCell">
      <w:tblPr/>
      <w:tcPr>
        <w:tcBorders>
          <w:top w:val="double" w:sz="4" w:space="0" w:color="A49B8D"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5C4C44" w:themeColor="accent6"/>
        <w:left w:val="single" w:sz="4" w:space="0" w:color="5C4C44" w:themeColor="accent6"/>
        <w:bottom w:val="single" w:sz="4" w:space="0" w:color="5C4C44" w:themeColor="accent6"/>
        <w:right w:val="single" w:sz="4" w:space="0" w:color="5C4C44" w:themeColor="accent6"/>
      </w:tblBorders>
    </w:tblPr>
    <w:tblStylePr w:type="firstRow">
      <w:rPr>
        <w:b/>
        <w:bCs/>
        <w:color w:val="FFFFFF" w:themeColor="background1"/>
      </w:rPr>
      <w:tblPr/>
      <w:tcPr>
        <w:shd w:val="clear" w:color="auto" w:fill="5C4C44" w:themeFill="accent6"/>
      </w:tcPr>
    </w:tblStylePr>
    <w:tblStylePr w:type="lastRow">
      <w:rPr>
        <w:b/>
        <w:bCs/>
      </w:rPr>
      <w:tblPr/>
      <w:tcPr>
        <w:tcBorders>
          <w:top w:val="double" w:sz="4" w:space="0" w:color="5C4C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4C44" w:themeColor="accent6"/>
          <w:right w:val="single" w:sz="4" w:space="0" w:color="5C4C44" w:themeColor="accent6"/>
        </w:tcBorders>
      </w:tcPr>
    </w:tblStylePr>
    <w:tblStylePr w:type="band1Horz">
      <w:tblPr/>
      <w:tcPr>
        <w:tcBorders>
          <w:top w:val="single" w:sz="4" w:space="0" w:color="5C4C44" w:themeColor="accent6"/>
          <w:bottom w:val="single" w:sz="4" w:space="0" w:color="5C4C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4C44" w:themeColor="accent6"/>
          <w:left w:val="nil"/>
        </w:tcBorders>
      </w:tcPr>
    </w:tblStylePr>
    <w:tblStylePr w:type="swCell">
      <w:tblPr/>
      <w:tcPr>
        <w:tcBorders>
          <w:top w:val="double" w:sz="4" w:space="0" w:color="5C4C44"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tcBorders>
        <w:shd w:val="clear" w:color="auto" w:fill="F05133" w:themeFill="accent1"/>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tcBorders>
        <w:shd w:val="clear" w:color="auto" w:fill="60C5BA" w:themeFill="accent2"/>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tcBorders>
        <w:shd w:val="clear" w:color="auto" w:fill="D5E04E" w:themeFill="accent3"/>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tcBorders>
        <w:shd w:val="clear" w:color="auto" w:fill="42C4DD" w:themeFill="accent4"/>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tcBorders>
        <w:shd w:val="clear" w:color="auto" w:fill="A49B8D" w:themeFill="accent5"/>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tcBorders>
        <w:shd w:val="clear" w:color="auto" w:fill="5C4C44" w:themeFill="accent6"/>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F05133" w:themeColor="accent1"/>
        <w:left w:val="single" w:sz="24" w:space="0" w:color="F05133" w:themeColor="accent1"/>
        <w:bottom w:val="single" w:sz="24" w:space="0" w:color="F05133" w:themeColor="accent1"/>
        <w:right w:val="single" w:sz="24" w:space="0" w:color="F05133" w:themeColor="accent1"/>
      </w:tblBorders>
    </w:tblPr>
    <w:tcPr>
      <w:shd w:val="clear" w:color="auto" w:fill="F051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60C5BA" w:themeColor="accent2"/>
        <w:left w:val="single" w:sz="24" w:space="0" w:color="60C5BA" w:themeColor="accent2"/>
        <w:bottom w:val="single" w:sz="24" w:space="0" w:color="60C5BA" w:themeColor="accent2"/>
        <w:right w:val="single" w:sz="24" w:space="0" w:color="60C5BA" w:themeColor="accent2"/>
      </w:tblBorders>
    </w:tblPr>
    <w:tcPr>
      <w:shd w:val="clear" w:color="auto" w:fill="60C5B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D5E04E" w:themeColor="accent3"/>
        <w:left w:val="single" w:sz="24" w:space="0" w:color="D5E04E" w:themeColor="accent3"/>
        <w:bottom w:val="single" w:sz="24" w:space="0" w:color="D5E04E" w:themeColor="accent3"/>
        <w:right w:val="single" w:sz="24" w:space="0" w:color="D5E04E" w:themeColor="accent3"/>
      </w:tblBorders>
    </w:tblPr>
    <w:tcPr>
      <w:shd w:val="clear" w:color="auto" w:fill="D5E04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42C4DD" w:themeColor="accent4"/>
        <w:left w:val="single" w:sz="24" w:space="0" w:color="42C4DD" w:themeColor="accent4"/>
        <w:bottom w:val="single" w:sz="24" w:space="0" w:color="42C4DD" w:themeColor="accent4"/>
        <w:right w:val="single" w:sz="24" w:space="0" w:color="42C4DD" w:themeColor="accent4"/>
      </w:tblBorders>
    </w:tblPr>
    <w:tcPr>
      <w:shd w:val="clear" w:color="auto" w:fill="42C4D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A49B8D" w:themeColor="accent5"/>
        <w:left w:val="single" w:sz="24" w:space="0" w:color="A49B8D" w:themeColor="accent5"/>
        <w:bottom w:val="single" w:sz="24" w:space="0" w:color="A49B8D" w:themeColor="accent5"/>
        <w:right w:val="single" w:sz="24" w:space="0" w:color="A49B8D" w:themeColor="accent5"/>
      </w:tblBorders>
    </w:tblPr>
    <w:tcPr>
      <w:shd w:val="clear" w:color="auto" w:fill="A49B8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5C4C44" w:themeColor="accent6"/>
        <w:left w:val="single" w:sz="24" w:space="0" w:color="5C4C44" w:themeColor="accent6"/>
        <w:bottom w:val="single" w:sz="24" w:space="0" w:color="5C4C44" w:themeColor="accent6"/>
        <w:right w:val="single" w:sz="24" w:space="0" w:color="5C4C44" w:themeColor="accent6"/>
      </w:tblBorders>
    </w:tblPr>
    <w:tcPr>
      <w:shd w:val="clear" w:color="auto" w:fill="5C4C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CA2C0F" w:themeColor="accent1" w:themeShade="BF"/>
    </w:rPr>
    <w:tblPr>
      <w:tblStyleRowBandSize w:val="1"/>
      <w:tblStyleColBandSize w:val="1"/>
      <w:tblBorders>
        <w:top w:val="single" w:sz="4" w:space="0" w:color="F05133" w:themeColor="accent1"/>
        <w:bottom w:val="single" w:sz="4" w:space="0" w:color="F05133" w:themeColor="accent1"/>
      </w:tblBorders>
    </w:tblPr>
    <w:tblStylePr w:type="firstRow">
      <w:rPr>
        <w:b/>
        <w:bCs/>
      </w:rPr>
      <w:tblPr/>
      <w:tcPr>
        <w:tcBorders>
          <w:bottom w:val="single" w:sz="4" w:space="0" w:color="F05133" w:themeColor="accent1"/>
        </w:tcBorders>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3AA095" w:themeColor="accent2" w:themeShade="BF"/>
    </w:rPr>
    <w:tblPr>
      <w:tblStyleRowBandSize w:val="1"/>
      <w:tblStyleColBandSize w:val="1"/>
      <w:tblBorders>
        <w:top w:val="single" w:sz="4" w:space="0" w:color="60C5BA" w:themeColor="accent2"/>
        <w:bottom w:val="single" w:sz="4" w:space="0" w:color="60C5BA" w:themeColor="accent2"/>
      </w:tblBorders>
    </w:tblPr>
    <w:tblStylePr w:type="firstRow">
      <w:rPr>
        <w:b/>
        <w:bCs/>
      </w:rPr>
      <w:tblPr/>
      <w:tcPr>
        <w:tcBorders>
          <w:bottom w:val="single" w:sz="4" w:space="0" w:color="60C5BA" w:themeColor="accent2"/>
        </w:tcBorders>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B3C021" w:themeColor="accent3" w:themeShade="BF"/>
    </w:rPr>
    <w:tblPr>
      <w:tblStyleRowBandSize w:val="1"/>
      <w:tblStyleColBandSize w:val="1"/>
      <w:tblBorders>
        <w:top w:val="single" w:sz="4" w:space="0" w:color="D5E04E" w:themeColor="accent3"/>
        <w:bottom w:val="single" w:sz="4" w:space="0" w:color="D5E04E" w:themeColor="accent3"/>
      </w:tblBorders>
    </w:tblPr>
    <w:tblStylePr w:type="firstRow">
      <w:rPr>
        <w:b/>
        <w:bCs/>
      </w:rPr>
      <w:tblPr/>
      <w:tcPr>
        <w:tcBorders>
          <w:bottom w:val="single" w:sz="4" w:space="0" w:color="D5E04E" w:themeColor="accent3"/>
        </w:tcBorders>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209DB5" w:themeColor="accent4" w:themeShade="BF"/>
    </w:rPr>
    <w:tblPr>
      <w:tblStyleRowBandSize w:val="1"/>
      <w:tblStyleColBandSize w:val="1"/>
      <w:tblBorders>
        <w:top w:val="single" w:sz="4" w:space="0" w:color="42C4DD" w:themeColor="accent4"/>
        <w:bottom w:val="single" w:sz="4" w:space="0" w:color="42C4DD" w:themeColor="accent4"/>
      </w:tblBorders>
    </w:tblPr>
    <w:tblStylePr w:type="firstRow">
      <w:rPr>
        <w:b/>
        <w:bCs/>
      </w:rPr>
      <w:tblPr/>
      <w:tcPr>
        <w:tcBorders>
          <w:bottom w:val="single" w:sz="4" w:space="0" w:color="42C4DD" w:themeColor="accent4"/>
        </w:tcBorders>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7E7465" w:themeColor="accent5" w:themeShade="BF"/>
    </w:rPr>
    <w:tblPr>
      <w:tblStyleRowBandSize w:val="1"/>
      <w:tblStyleColBandSize w:val="1"/>
      <w:tblBorders>
        <w:top w:val="single" w:sz="4" w:space="0" w:color="A49B8D" w:themeColor="accent5"/>
        <w:bottom w:val="single" w:sz="4" w:space="0" w:color="A49B8D" w:themeColor="accent5"/>
      </w:tblBorders>
    </w:tblPr>
    <w:tblStylePr w:type="firstRow">
      <w:rPr>
        <w:b/>
        <w:bCs/>
      </w:rPr>
      <w:tblPr/>
      <w:tcPr>
        <w:tcBorders>
          <w:bottom w:val="single" w:sz="4" w:space="0" w:color="A49B8D" w:themeColor="accent5"/>
        </w:tcBorders>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443833" w:themeColor="accent6" w:themeShade="BF"/>
    </w:rPr>
    <w:tblPr>
      <w:tblStyleRowBandSize w:val="1"/>
      <w:tblStyleColBandSize w:val="1"/>
      <w:tblBorders>
        <w:top w:val="single" w:sz="4" w:space="0" w:color="5C4C44" w:themeColor="accent6"/>
        <w:bottom w:val="single" w:sz="4" w:space="0" w:color="5C4C44" w:themeColor="accent6"/>
      </w:tblBorders>
    </w:tblPr>
    <w:tblStylePr w:type="firstRow">
      <w:rPr>
        <w:b/>
        <w:bCs/>
      </w:rPr>
      <w:tblPr/>
      <w:tcPr>
        <w:tcBorders>
          <w:bottom w:val="single" w:sz="4" w:space="0" w:color="5C4C44" w:themeColor="accent6"/>
        </w:tcBorders>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CA2C0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1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1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1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133" w:themeColor="accent1"/>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3AA0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C5B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C5B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C5B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C5BA" w:themeColor="accent2"/>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B3C0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E04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E04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E04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E04E" w:themeColor="accent3"/>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209DB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C4D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C4D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C4D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C4DD" w:themeColor="accent4"/>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7E746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9B8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9B8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9B8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9B8D" w:themeColor="accent5"/>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4438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4C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4C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4C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4C44" w:themeColor="accent6"/>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insideV w:val="single" w:sz="8" w:space="0" w:color="F37C65" w:themeColor="accent1" w:themeTint="BF"/>
      </w:tblBorders>
    </w:tblPr>
    <w:tcPr>
      <w:shd w:val="clear" w:color="auto" w:fill="FBD3CC" w:themeFill="accent1" w:themeFillTint="3F"/>
    </w:tcPr>
    <w:tblStylePr w:type="firstRow">
      <w:rPr>
        <w:b/>
        <w:bCs/>
      </w:rPr>
    </w:tblStylePr>
    <w:tblStylePr w:type="lastRow">
      <w:rPr>
        <w:b/>
        <w:bCs/>
      </w:rPr>
      <w:tblPr/>
      <w:tcPr>
        <w:tcBorders>
          <w:top w:val="single" w:sz="18" w:space="0" w:color="F37C65" w:themeColor="accent1" w:themeTint="BF"/>
        </w:tcBorders>
      </w:tcPr>
    </w:tblStylePr>
    <w:tblStylePr w:type="firstCol">
      <w:rPr>
        <w:b/>
        <w:bCs/>
      </w:rPr>
    </w:tblStylePr>
    <w:tblStylePr w:type="lastCol">
      <w:rPr>
        <w:b/>
        <w:bCs/>
      </w:r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insideV w:val="single" w:sz="8" w:space="0" w:color="87D3CB" w:themeColor="accent2" w:themeTint="BF"/>
      </w:tblBorders>
    </w:tblPr>
    <w:tcPr>
      <w:shd w:val="clear" w:color="auto" w:fill="D7F0ED" w:themeFill="accent2" w:themeFillTint="3F"/>
    </w:tcPr>
    <w:tblStylePr w:type="firstRow">
      <w:rPr>
        <w:b/>
        <w:bCs/>
      </w:rPr>
    </w:tblStylePr>
    <w:tblStylePr w:type="lastRow">
      <w:rPr>
        <w:b/>
        <w:bCs/>
      </w:rPr>
      <w:tblPr/>
      <w:tcPr>
        <w:tcBorders>
          <w:top w:val="single" w:sz="18" w:space="0" w:color="87D3CB" w:themeColor="accent2" w:themeTint="BF"/>
        </w:tcBorders>
      </w:tcPr>
    </w:tblStylePr>
    <w:tblStylePr w:type="firstCol">
      <w:rPr>
        <w:b/>
        <w:bCs/>
      </w:rPr>
    </w:tblStylePr>
    <w:tblStylePr w:type="lastCol">
      <w:rPr>
        <w:b/>
        <w:bCs/>
      </w:r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insideV w:val="single" w:sz="8" w:space="0" w:color="DFE77A" w:themeColor="accent3" w:themeTint="BF"/>
      </w:tblBorders>
    </w:tblPr>
    <w:tcPr>
      <w:shd w:val="clear" w:color="auto" w:fill="F4F7D3" w:themeFill="accent3" w:themeFillTint="3F"/>
    </w:tcPr>
    <w:tblStylePr w:type="firstRow">
      <w:rPr>
        <w:b/>
        <w:bCs/>
      </w:rPr>
    </w:tblStylePr>
    <w:tblStylePr w:type="lastRow">
      <w:rPr>
        <w:b/>
        <w:bCs/>
      </w:rPr>
      <w:tblPr/>
      <w:tcPr>
        <w:tcBorders>
          <w:top w:val="single" w:sz="18" w:space="0" w:color="DFE77A" w:themeColor="accent3" w:themeTint="BF"/>
        </w:tcBorders>
      </w:tcPr>
    </w:tblStylePr>
    <w:tblStylePr w:type="firstCol">
      <w:rPr>
        <w:b/>
        <w:bCs/>
      </w:rPr>
    </w:tblStylePr>
    <w:tblStylePr w:type="lastCol">
      <w:rPr>
        <w:b/>
        <w:bCs/>
      </w:r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insideV w:val="single" w:sz="8" w:space="0" w:color="71D2E5" w:themeColor="accent4" w:themeTint="BF"/>
      </w:tblBorders>
    </w:tblPr>
    <w:tcPr>
      <w:shd w:val="clear" w:color="auto" w:fill="D0F0F6" w:themeFill="accent4" w:themeFillTint="3F"/>
    </w:tcPr>
    <w:tblStylePr w:type="firstRow">
      <w:rPr>
        <w:b/>
        <w:bCs/>
      </w:rPr>
    </w:tblStylePr>
    <w:tblStylePr w:type="lastRow">
      <w:rPr>
        <w:b/>
        <w:bCs/>
      </w:rPr>
      <w:tblPr/>
      <w:tcPr>
        <w:tcBorders>
          <w:top w:val="single" w:sz="18" w:space="0" w:color="71D2E5" w:themeColor="accent4" w:themeTint="BF"/>
        </w:tcBorders>
      </w:tcPr>
    </w:tblStylePr>
    <w:tblStylePr w:type="firstCol">
      <w:rPr>
        <w:b/>
        <w:bCs/>
      </w:rPr>
    </w:tblStylePr>
    <w:tblStylePr w:type="lastCol">
      <w:rPr>
        <w:b/>
        <w:bCs/>
      </w:r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insideV w:val="single" w:sz="8" w:space="0" w:color="BAB4A9" w:themeColor="accent5" w:themeTint="BF"/>
      </w:tblBorders>
    </w:tblPr>
    <w:tcPr>
      <w:shd w:val="clear" w:color="auto" w:fill="E8E6E2" w:themeFill="accent5" w:themeFillTint="3F"/>
    </w:tcPr>
    <w:tblStylePr w:type="firstRow">
      <w:rPr>
        <w:b/>
        <w:bCs/>
      </w:rPr>
    </w:tblStylePr>
    <w:tblStylePr w:type="lastRow">
      <w:rPr>
        <w:b/>
        <w:bCs/>
      </w:rPr>
      <w:tblPr/>
      <w:tcPr>
        <w:tcBorders>
          <w:top w:val="single" w:sz="18" w:space="0" w:color="BAB4A9" w:themeColor="accent5" w:themeTint="BF"/>
        </w:tcBorders>
      </w:tcPr>
    </w:tblStylePr>
    <w:tblStylePr w:type="firstCol">
      <w:rPr>
        <w:b/>
        <w:bCs/>
      </w:rPr>
    </w:tblStylePr>
    <w:tblStylePr w:type="lastCol">
      <w:rPr>
        <w:b/>
        <w:bCs/>
      </w:r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insideV w:val="single" w:sz="8" w:space="0" w:color="8E7569" w:themeColor="accent6" w:themeTint="BF"/>
      </w:tblBorders>
    </w:tblPr>
    <w:tcPr>
      <w:shd w:val="clear" w:color="auto" w:fill="DAD1CD" w:themeFill="accent6" w:themeFillTint="3F"/>
    </w:tcPr>
    <w:tblStylePr w:type="firstRow">
      <w:rPr>
        <w:b/>
        <w:bCs/>
      </w:rPr>
    </w:tblStylePr>
    <w:tblStylePr w:type="lastRow">
      <w:rPr>
        <w:b/>
        <w:bCs/>
      </w:rPr>
      <w:tblPr/>
      <w:tcPr>
        <w:tcBorders>
          <w:top w:val="single" w:sz="18" w:space="0" w:color="8E7569" w:themeColor="accent6" w:themeTint="BF"/>
        </w:tcBorders>
      </w:tcPr>
    </w:tblStylePr>
    <w:tblStylePr w:type="firstCol">
      <w:rPr>
        <w:b/>
        <w:bCs/>
      </w:rPr>
    </w:tblStylePr>
    <w:tblStylePr w:type="lastCol">
      <w:rPr>
        <w:b/>
        <w:bCs/>
      </w:r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cPr>
      <w:shd w:val="clear" w:color="auto" w:fill="FBD3CC" w:themeFill="accent1" w:themeFillTint="3F"/>
    </w:tcPr>
    <w:tblStylePr w:type="firstRow">
      <w:rPr>
        <w:b/>
        <w:bCs/>
        <w:color w:val="000000" w:themeColor="text1"/>
      </w:rPr>
      <w:tblPr/>
      <w:tcPr>
        <w:shd w:val="clear" w:color="auto" w:fill="FDED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6" w:themeFill="accent1" w:themeFillTint="33"/>
      </w:tcPr>
    </w:tblStylePr>
    <w:tblStylePr w:type="band1Vert">
      <w:tblPr/>
      <w:tcPr>
        <w:shd w:val="clear" w:color="auto" w:fill="F7A799" w:themeFill="accent1" w:themeFillTint="7F"/>
      </w:tcPr>
    </w:tblStylePr>
    <w:tblStylePr w:type="band1Horz">
      <w:tblPr/>
      <w:tcPr>
        <w:tcBorders>
          <w:insideH w:val="single" w:sz="6" w:space="0" w:color="F05133" w:themeColor="accent1"/>
          <w:insideV w:val="single" w:sz="6" w:space="0" w:color="F05133" w:themeColor="accent1"/>
        </w:tcBorders>
        <w:shd w:val="clear" w:color="auto" w:fill="F7A79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cPr>
      <w:shd w:val="clear" w:color="auto" w:fill="D7F0ED" w:themeFill="accent2" w:themeFillTint="3F"/>
    </w:tcPr>
    <w:tblStylePr w:type="firstRow">
      <w:rPr>
        <w:b/>
        <w:bCs/>
        <w:color w:val="000000" w:themeColor="text1"/>
      </w:rPr>
      <w:tblPr/>
      <w:tcPr>
        <w:shd w:val="clear" w:color="auto" w:fill="EFF9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F1" w:themeFill="accent2" w:themeFillTint="33"/>
      </w:tcPr>
    </w:tblStylePr>
    <w:tblStylePr w:type="band1Vert">
      <w:tblPr/>
      <w:tcPr>
        <w:shd w:val="clear" w:color="auto" w:fill="AFE2DC" w:themeFill="accent2" w:themeFillTint="7F"/>
      </w:tcPr>
    </w:tblStylePr>
    <w:tblStylePr w:type="band1Horz">
      <w:tblPr/>
      <w:tcPr>
        <w:tcBorders>
          <w:insideH w:val="single" w:sz="6" w:space="0" w:color="60C5BA" w:themeColor="accent2"/>
          <w:insideV w:val="single" w:sz="6" w:space="0" w:color="60C5BA" w:themeColor="accent2"/>
        </w:tcBorders>
        <w:shd w:val="clear" w:color="auto" w:fill="AFE2D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cPr>
      <w:shd w:val="clear" w:color="auto" w:fill="F4F7D3" w:themeFill="accent3" w:themeFillTint="3F"/>
    </w:tcPr>
    <w:tblStylePr w:type="firstRow">
      <w:rPr>
        <w:b/>
        <w:bCs/>
        <w:color w:val="000000" w:themeColor="text1"/>
      </w:rPr>
      <w:tblPr/>
      <w:tcPr>
        <w:shd w:val="clear" w:color="auto" w:fill="FAFC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DB" w:themeFill="accent3" w:themeFillTint="33"/>
      </w:tcPr>
    </w:tblStylePr>
    <w:tblStylePr w:type="band1Vert">
      <w:tblPr/>
      <w:tcPr>
        <w:shd w:val="clear" w:color="auto" w:fill="E9EFA6" w:themeFill="accent3" w:themeFillTint="7F"/>
      </w:tcPr>
    </w:tblStylePr>
    <w:tblStylePr w:type="band1Horz">
      <w:tblPr/>
      <w:tcPr>
        <w:tcBorders>
          <w:insideH w:val="single" w:sz="6" w:space="0" w:color="D5E04E" w:themeColor="accent3"/>
          <w:insideV w:val="single" w:sz="6" w:space="0" w:color="D5E04E" w:themeColor="accent3"/>
        </w:tcBorders>
        <w:shd w:val="clear" w:color="auto" w:fill="E9EFA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cPr>
      <w:shd w:val="clear" w:color="auto" w:fill="D0F0F6" w:themeFill="accent4" w:themeFillTint="3F"/>
    </w:tcPr>
    <w:tblStylePr w:type="firstRow">
      <w:rPr>
        <w:b/>
        <w:bCs/>
        <w:color w:val="000000" w:themeColor="text1"/>
      </w:rPr>
      <w:tblPr/>
      <w:tcPr>
        <w:shd w:val="clear" w:color="auto" w:fill="ECF9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3F8" w:themeFill="accent4" w:themeFillTint="33"/>
      </w:tcPr>
    </w:tblStylePr>
    <w:tblStylePr w:type="band1Vert">
      <w:tblPr/>
      <w:tcPr>
        <w:shd w:val="clear" w:color="auto" w:fill="A0E1EE" w:themeFill="accent4" w:themeFillTint="7F"/>
      </w:tcPr>
    </w:tblStylePr>
    <w:tblStylePr w:type="band1Horz">
      <w:tblPr/>
      <w:tcPr>
        <w:tcBorders>
          <w:insideH w:val="single" w:sz="6" w:space="0" w:color="42C4DD" w:themeColor="accent4"/>
          <w:insideV w:val="single" w:sz="6" w:space="0" w:color="42C4DD" w:themeColor="accent4"/>
        </w:tcBorders>
        <w:shd w:val="clear" w:color="auto" w:fill="A0E1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cPr>
      <w:shd w:val="clear" w:color="auto" w:fill="E8E6E2" w:themeFill="accent5" w:themeFillTint="3F"/>
    </w:tcPr>
    <w:tblStylePr w:type="firstRow">
      <w:rPr>
        <w:b/>
        <w:bCs/>
        <w:color w:val="000000" w:themeColor="text1"/>
      </w:rPr>
      <w:tblPr/>
      <w:tcPr>
        <w:shd w:val="clear" w:color="auto" w:fill="F6F5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BE8" w:themeFill="accent5" w:themeFillTint="33"/>
      </w:tcPr>
    </w:tblStylePr>
    <w:tblStylePr w:type="band1Vert">
      <w:tblPr/>
      <w:tcPr>
        <w:shd w:val="clear" w:color="auto" w:fill="D1CDC6" w:themeFill="accent5" w:themeFillTint="7F"/>
      </w:tcPr>
    </w:tblStylePr>
    <w:tblStylePr w:type="band1Horz">
      <w:tblPr/>
      <w:tcPr>
        <w:tcBorders>
          <w:insideH w:val="single" w:sz="6" w:space="0" w:color="A49B8D" w:themeColor="accent5"/>
          <w:insideV w:val="single" w:sz="6" w:space="0" w:color="A49B8D" w:themeColor="accent5"/>
        </w:tcBorders>
        <w:shd w:val="clear" w:color="auto" w:fill="D1CDC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cPr>
      <w:shd w:val="clear" w:color="auto" w:fill="DAD1CD" w:themeFill="accent6" w:themeFillTint="3F"/>
    </w:tcPr>
    <w:tblStylePr w:type="firstRow">
      <w:rPr>
        <w:b/>
        <w:bCs/>
        <w:color w:val="000000" w:themeColor="text1"/>
      </w:rPr>
      <w:tblPr/>
      <w:tcPr>
        <w:shd w:val="clear" w:color="auto" w:fill="F0EC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D6" w:themeFill="accent6" w:themeFillTint="33"/>
      </w:tcPr>
    </w:tblStylePr>
    <w:tblStylePr w:type="band1Vert">
      <w:tblPr/>
      <w:tcPr>
        <w:shd w:val="clear" w:color="auto" w:fill="B5A39A" w:themeFill="accent6" w:themeFillTint="7F"/>
      </w:tcPr>
    </w:tblStylePr>
    <w:tblStylePr w:type="band1Horz">
      <w:tblPr/>
      <w:tcPr>
        <w:tcBorders>
          <w:insideH w:val="single" w:sz="6" w:space="0" w:color="5C4C44" w:themeColor="accent6"/>
          <w:insideV w:val="single" w:sz="6" w:space="0" w:color="5C4C44" w:themeColor="accent6"/>
        </w:tcBorders>
        <w:shd w:val="clear" w:color="auto" w:fill="B5A39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C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1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1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79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799"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0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C5B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C5B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2D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2DC"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7D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E04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E04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FA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FA6"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0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C4D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C4D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E1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E1EE"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6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9B8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9B8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CDC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CDC6"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4C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4C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A39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A39A"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25E5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05133" w:themeColor="accent1"/>
        <w:bottom w:val="single" w:sz="8" w:space="0" w:color="F05133" w:themeColor="accent1"/>
      </w:tblBorders>
    </w:tblPr>
    <w:tblStylePr w:type="firstRow">
      <w:rPr>
        <w:rFonts w:asciiTheme="majorHAnsi" w:eastAsiaTheme="majorEastAsia" w:hAnsiTheme="majorHAnsi" w:cstheme="majorBidi"/>
      </w:rPr>
      <w:tblPr/>
      <w:tcPr>
        <w:tcBorders>
          <w:top w:val="nil"/>
          <w:bottom w:val="single" w:sz="8" w:space="0" w:color="F05133" w:themeColor="accent1"/>
        </w:tcBorders>
      </w:tcPr>
    </w:tblStylePr>
    <w:tblStylePr w:type="lastRow">
      <w:rPr>
        <w:b/>
        <w:bCs/>
        <w:color w:val="725E54" w:themeColor="text2"/>
      </w:rPr>
      <w:tblPr/>
      <w:tcPr>
        <w:tcBorders>
          <w:top w:val="single" w:sz="8" w:space="0" w:color="F05133" w:themeColor="accent1"/>
          <w:bottom w:val="single" w:sz="8" w:space="0" w:color="F05133" w:themeColor="accent1"/>
        </w:tcBorders>
      </w:tcPr>
    </w:tblStylePr>
    <w:tblStylePr w:type="firstCol">
      <w:rPr>
        <w:b/>
        <w:bCs/>
      </w:rPr>
    </w:tblStylePr>
    <w:tblStylePr w:type="lastCol">
      <w:rPr>
        <w:b/>
        <w:bCs/>
      </w:rPr>
      <w:tblPr/>
      <w:tcPr>
        <w:tcBorders>
          <w:top w:val="single" w:sz="8" w:space="0" w:color="F05133" w:themeColor="accent1"/>
          <w:bottom w:val="single" w:sz="8" w:space="0" w:color="F05133" w:themeColor="accent1"/>
        </w:tcBorders>
      </w:tcPr>
    </w:tblStylePr>
    <w:tblStylePr w:type="band1Vert">
      <w:tblPr/>
      <w:tcPr>
        <w:shd w:val="clear" w:color="auto" w:fill="FBD3CC" w:themeFill="accent1" w:themeFillTint="3F"/>
      </w:tcPr>
    </w:tblStylePr>
    <w:tblStylePr w:type="band1Horz">
      <w:tblPr/>
      <w:tcPr>
        <w:shd w:val="clear" w:color="auto" w:fill="FBD3CC"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60C5BA" w:themeColor="accent2"/>
        <w:bottom w:val="single" w:sz="8" w:space="0" w:color="60C5BA" w:themeColor="accent2"/>
      </w:tblBorders>
    </w:tblPr>
    <w:tblStylePr w:type="firstRow">
      <w:rPr>
        <w:rFonts w:asciiTheme="majorHAnsi" w:eastAsiaTheme="majorEastAsia" w:hAnsiTheme="majorHAnsi" w:cstheme="majorBidi"/>
      </w:rPr>
      <w:tblPr/>
      <w:tcPr>
        <w:tcBorders>
          <w:top w:val="nil"/>
          <w:bottom w:val="single" w:sz="8" w:space="0" w:color="60C5BA" w:themeColor="accent2"/>
        </w:tcBorders>
      </w:tcPr>
    </w:tblStylePr>
    <w:tblStylePr w:type="lastRow">
      <w:rPr>
        <w:b/>
        <w:bCs/>
        <w:color w:val="725E54" w:themeColor="text2"/>
      </w:rPr>
      <w:tblPr/>
      <w:tcPr>
        <w:tcBorders>
          <w:top w:val="single" w:sz="8" w:space="0" w:color="60C5BA" w:themeColor="accent2"/>
          <w:bottom w:val="single" w:sz="8" w:space="0" w:color="60C5BA" w:themeColor="accent2"/>
        </w:tcBorders>
      </w:tcPr>
    </w:tblStylePr>
    <w:tblStylePr w:type="firstCol">
      <w:rPr>
        <w:b/>
        <w:bCs/>
      </w:rPr>
    </w:tblStylePr>
    <w:tblStylePr w:type="lastCol">
      <w:rPr>
        <w:b/>
        <w:bCs/>
      </w:rPr>
      <w:tblPr/>
      <w:tcPr>
        <w:tcBorders>
          <w:top w:val="single" w:sz="8" w:space="0" w:color="60C5BA" w:themeColor="accent2"/>
          <w:bottom w:val="single" w:sz="8" w:space="0" w:color="60C5BA" w:themeColor="accent2"/>
        </w:tcBorders>
      </w:tcPr>
    </w:tblStylePr>
    <w:tblStylePr w:type="band1Vert">
      <w:tblPr/>
      <w:tcPr>
        <w:shd w:val="clear" w:color="auto" w:fill="D7F0ED" w:themeFill="accent2" w:themeFillTint="3F"/>
      </w:tcPr>
    </w:tblStylePr>
    <w:tblStylePr w:type="band1Horz">
      <w:tblPr/>
      <w:tcPr>
        <w:shd w:val="clear" w:color="auto" w:fill="D7F0ED"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D5E04E" w:themeColor="accent3"/>
        <w:bottom w:val="single" w:sz="8" w:space="0" w:color="D5E04E" w:themeColor="accent3"/>
      </w:tblBorders>
    </w:tblPr>
    <w:tblStylePr w:type="firstRow">
      <w:rPr>
        <w:rFonts w:asciiTheme="majorHAnsi" w:eastAsiaTheme="majorEastAsia" w:hAnsiTheme="majorHAnsi" w:cstheme="majorBidi"/>
      </w:rPr>
      <w:tblPr/>
      <w:tcPr>
        <w:tcBorders>
          <w:top w:val="nil"/>
          <w:bottom w:val="single" w:sz="8" w:space="0" w:color="D5E04E" w:themeColor="accent3"/>
        </w:tcBorders>
      </w:tcPr>
    </w:tblStylePr>
    <w:tblStylePr w:type="lastRow">
      <w:rPr>
        <w:b/>
        <w:bCs/>
        <w:color w:val="725E54" w:themeColor="text2"/>
      </w:rPr>
      <w:tblPr/>
      <w:tcPr>
        <w:tcBorders>
          <w:top w:val="single" w:sz="8" w:space="0" w:color="D5E04E" w:themeColor="accent3"/>
          <w:bottom w:val="single" w:sz="8" w:space="0" w:color="D5E04E" w:themeColor="accent3"/>
        </w:tcBorders>
      </w:tcPr>
    </w:tblStylePr>
    <w:tblStylePr w:type="firstCol">
      <w:rPr>
        <w:b/>
        <w:bCs/>
      </w:rPr>
    </w:tblStylePr>
    <w:tblStylePr w:type="lastCol">
      <w:rPr>
        <w:b/>
        <w:bCs/>
      </w:rPr>
      <w:tblPr/>
      <w:tcPr>
        <w:tcBorders>
          <w:top w:val="single" w:sz="8" w:space="0" w:color="D5E04E" w:themeColor="accent3"/>
          <w:bottom w:val="single" w:sz="8" w:space="0" w:color="D5E04E" w:themeColor="accent3"/>
        </w:tcBorders>
      </w:tcPr>
    </w:tblStylePr>
    <w:tblStylePr w:type="band1Vert">
      <w:tblPr/>
      <w:tcPr>
        <w:shd w:val="clear" w:color="auto" w:fill="F4F7D3" w:themeFill="accent3" w:themeFillTint="3F"/>
      </w:tcPr>
    </w:tblStylePr>
    <w:tblStylePr w:type="band1Horz">
      <w:tblPr/>
      <w:tcPr>
        <w:shd w:val="clear" w:color="auto" w:fill="F4F7D3"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2C4DD" w:themeColor="accent4"/>
        <w:bottom w:val="single" w:sz="8" w:space="0" w:color="42C4DD" w:themeColor="accent4"/>
      </w:tblBorders>
    </w:tblPr>
    <w:tblStylePr w:type="firstRow">
      <w:rPr>
        <w:rFonts w:asciiTheme="majorHAnsi" w:eastAsiaTheme="majorEastAsia" w:hAnsiTheme="majorHAnsi" w:cstheme="majorBidi"/>
      </w:rPr>
      <w:tblPr/>
      <w:tcPr>
        <w:tcBorders>
          <w:top w:val="nil"/>
          <w:bottom w:val="single" w:sz="8" w:space="0" w:color="42C4DD" w:themeColor="accent4"/>
        </w:tcBorders>
      </w:tcPr>
    </w:tblStylePr>
    <w:tblStylePr w:type="lastRow">
      <w:rPr>
        <w:b/>
        <w:bCs/>
        <w:color w:val="725E54" w:themeColor="text2"/>
      </w:rPr>
      <w:tblPr/>
      <w:tcPr>
        <w:tcBorders>
          <w:top w:val="single" w:sz="8" w:space="0" w:color="42C4DD" w:themeColor="accent4"/>
          <w:bottom w:val="single" w:sz="8" w:space="0" w:color="42C4DD" w:themeColor="accent4"/>
        </w:tcBorders>
      </w:tcPr>
    </w:tblStylePr>
    <w:tblStylePr w:type="firstCol">
      <w:rPr>
        <w:b/>
        <w:bCs/>
      </w:rPr>
    </w:tblStylePr>
    <w:tblStylePr w:type="lastCol">
      <w:rPr>
        <w:b/>
        <w:bCs/>
      </w:rPr>
      <w:tblPr/>
      <w:tcPr>
        <w:tcBorders>
          <w:top w:val="single" w:sz="8" w:space="0" w:color="42C4DD" w:themeColor="accent4"/>
          <w:bottom w:val="single" w:sz="8" w:space="0" w:color="42C4DD" w:themeColor="accent4"/>
        </w:tcBorders>
      </w:tcPr>
    </w:tblStylePr>
    <w:tblStylePr w:type="band1Vert">
      <w:tblPr/>
      <w:tcPr>
        <w:shd w:val="clear" w:color="auto" w:fill="D0F0F6" w:themeFill="accent4" w:themeFillTint="3F"/>
      </w:tcPr>
    </w:tblStylePr>
    <w:tblStylePr w:type="band1Horz">
      <w:tblPr/>
      <w:tcPr>
        <w:shd w:val="clear" w:color="auto" w:fill="D0F0F6"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A49B8D" w:themeColor="accent5"/>
        <w:bottom w:val="single" w:sz="8" w:space="0" w:color="A49B8D" w:themeColor="accent5"/>
      </w:tblBorders>
    </w:tblPr>
    <w:tblStylePr w:type="firstRow">
      <w:rPr>
        <w:rFonts w:asciiTheme="majorHAnsi" w:eastAsiaTheme="majorEastAsia" w:hAnsiTheme="majorHAnsi" w:cstheme="majorBidi"/>
      </w:rPr>
      <w:tblPr/>
      <w:tcPr>
        <w:tcBorders>
          <w:top w:val="nil"/>
          <w:bottom w:val="single" w:sz="8" w:space="0" w:color="A49B8D" w:themeColor="accent5"/>
        </w:tcBorders>
      </w:tcPr>
    </w:tblStylePr>
    <w:tblStylePr w:type="lastRow">
      <w:rPr>
        <w:b/>
        <w:bCs/>
        <w:color w:val="725E54" w:themeColor="text2"/>
      </w:rPr>
      <w:tblPr/>
      <w:tcPr>
        <w:tcBorders>
          <w:top w:val="single" w:sz="8" w:space="0" w:color="A49B8D" w:themeColor="accent5"/>
          <w:bottom w:val="single" w:sz="8" w:space="0" w:color="A49B8D" w:themeColor="accent5"/>
        </w:tcBorders>
      </w:tcPr>
    </w:tblStylePr>
    <w:tblStylePr w:type="firstCol">
      <w:rPr>
        <w:b/>
        <w:bCs/>
      </w:rPr>
    </w:tblStylePr>
    <w:tblStylePr w:type="lastCol">
      <w:rPr>
        <w:b/>
        <w:bCs/>
      </w:rPr>
      <w:tblPr/>
      <w:tcPr>
        <w:tcBorders>
          <w:top w:val="single" w:sz="8" w:space="0" w:color="A49B8D" w:themeColor="accent5"/>
          <w:bottom w:val="single" w:sz="8" w:space="0" w:color="A49B8D" w:themeColor="accent5"/>
        </w:tcBorders>
      </w:tcPr>
    </w:tblStylePr>
    <w:tblStylePr w:type="band1Vert">
      <w:tblPr/>
      <w:tcPr>
        <w:shd w:val="clear" w:color="auto" w:fill="E8E6E2" w:themeFill="accent5" w:themeFillTint="3F"/>
      </w:tcPr>
    </w:tblStylePr>
    <w:tblStylePr w:type="band1Horz">
      <w:tblPr/>
      <w:tcPr>
        <w:shd w:val="clear" w:color="auto" w:fill="E8E6E2"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5C4C44" w:themeColor="accent6"/>
        <w:bottom w:val="single" w:sz="8" w:space="0" w:color="5C4C44" w:themeColor="accent6"/>
      </w:tblBorders>
    </w:tblPr>
    <w:tblStylePr w:type="firstRow">
      <w:rPr>
        <w:rFonts w:asciiTheme="majorHAnsi" w:eastAsiaTheme="majorEastAsia" w:hAnsiTheme="majorHAnsi" w:cstheme="majorBidi"/>
      </w:rPr>
      <w:tblPr/>
      <w:tcPr>
        <w:tcBorders>
          <w:top w:val="nil"/>
          <w:bottom w:val="single" w:sz="8" w:space="0" w:color="5C4C44" w:themeColor="accent6"/>
        </w:tcBorders>
      </w:tcPr>
    </w:tblStylePr>
    <w:tblStylePr w:type="lastRow">
      <w:rPr>
        <w:b/>
        <w:bCs/>
        <w:color w:val="725E54" w:themeColor="text2"/>
      </w:rPr>
      <w:tblPr/>
      <w:tcPr>
        <w:tcBorders>
          <w:top w:val="single" w:sz="8" w:space="0" w:color="5C4C44" w:themeColor="accent6"/>
          <w:bottom w:val="single" w:sz="8" w:space="0" w:color="5C4C44" w:themeColor="accent6"/>
        </w:tcBorders>
      </w:tcPr>
    </w:tblStylePr>
    <w:tblStylePr w:type="firstCol">
      <w:rPr>
        <w:b/>
        <w:bCs/>
      </w:rPr>
    </w:tblStylePr>
    <w:tblStylePr w:type="lastCol">
      <w:rPr>
        <w:b/>
        <w:bCs/>
      </w:rPr>
      <w:tblPr/>
      <w:tcPr>
        <w:tcBorders>
          <w:top w:val="single" w:sz="8" w:space="0" w:color="5C4C44" w:themeColor="accent6"/>
          <w:bottom w:val="single" w:sz="8" w:space="0" w:color="5C4C44" w:themeColor="accent6"/>
        </w:tcBorders>
      </w:tcPr>
    </w:tblStylePr>
    <w:tblStylePr w:type="band1Vert">
      <w:tblPr/>
      <w:tcPr>
        <w:shd w:val="clear" w:color="auto" w:fill="DAD1CD" w:themeFill="accent6" w:themeFillTint="3F"/>
      </w:tcPr>
    </w:tblStylePr>
    <w:tblStylePr w:type="band1Horz">
      <w:tblPr/>
      <w:tcPr>
        <w:shd w:val="clear" w:color="auto" w:fill="DAD1CD"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rPr>
        <w:sz w:val="24"/>
        <w:szCs w:val="24"/>
      </w:rPr>
      <w:tblPr/>
      <w:tcPr>
        <w:tcBorders>
          <w:top w:val="nil"/>
          <w:left w:val="nil"/>
          <w:bottom w:val="single" w:sz="24" w:space="0" w:color="F0513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133" w:themeColor="accent1"/>
          <w:insideH w:val="nil"/>
          <w:insideV w:val="nil"/>
        </w:tcBorders>
        <w:shd w:val="clear" w:color="auto" w:fill="FFFFFF" w:themeFill="background1"/>
      </w:tcPr>
    </w:tblStylePr>
    <w:tblStylePr w:type="lastCol">
      <w:tblPr/>
      <w:tcPr>
        <w:tcBorders>
          <w:top w:val="nil"/>
          <w:left w:val="single" w:sz="8" w:space="0" w:color="F051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top w:val="nil"/>
          <w:bottom w:val="nil"/>
          <w:insideH w:val="nil"/>
          <w:insideV w:val="nil"/>
        </w:tcBorders>
        <w:shd w:val="clear" w:color="auto" w:fill="FBD3C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rPr>
        <w:sz w:val="24"/>
        <w:szCs w:val="24"/>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C5BA" w:themeColor="accent2"/>
          <w:insideH w:val="nil"/>
          <w:insideV w:val="nil"/>
        </w:tcBorders>
        <w:shd w:val="clear" w:color="auto" w:fill="FFFFFF" w:themeFill="background1"/>
      </w:tcPr>
    </w:tblStylePr>
    <w:tblStylePr w:type="lastCol">
      <w:tblPr/>
      <w:tcPr>
        <w:tcBorders>
          <w:top w:val="nil"/>
          <w:left w:val="single" w:sz="8" w:space="0" w:color="60C5B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top w:val="nil"/>
          <w:bottom w:val="nil"/>
          <w:insideH w:val="nil"/>
          <w:insideV w:val="nil"/>
        </w:tcBorders>
        <w:shd w:val="clear" w:color="auto" w:fill="D7F0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rPr>
        <w:sz w:val="24"/>
        <w:szCs w:val="24"/>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E04E" w:themeColor="accent3"/>
          <w:insideH w:val="nil"/>
          <w:insideV w:val="nil"/>
        </w:tcBorders>
        <w:shd w:val="clear" w:color="auto" w:fill="FFFFFF" w:themeFill="background1"/>
      </w:tcPr>
    </w:tblStylePr>
    <w:tblStylePr w:type="lastCol">
      <w:tblPr/>
      <w:tcPr>
        <w:tcBorders>
          <w:top w:val="nil"/>
          <w:left w:val="single" w:sz="8" w:space="0" w:color="D5E04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top w:val="nil"/>
          <w:bottom w:val="nil"/>
          <w:insideH w:val="nil"/>
          <w:insideV w:val="nil"/>
        </w:tcBorders>
        <w:shd w:val="clear" w:color="auto" w:fill="F4F7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rPr>
        <w:sz w:val="24"/>
        <w:szCs w:val="24"/>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C4DD" w:themeColor="accent4"/>
          <w:insideH w:val="nil"/>
          <w:insideV w:val="nil"/>
        </w:tcBorders>
        <w:shd w:val="clear" w:color="auto" w:fill="FFFFFF" w:themeFill="background1"/>
      </w:tcPr>
    </w:tblStylePr>
    <w:tblStylePr w:type="lastCol">
      <w:tblPr/>
      <w:tcPr>
        <w:tcBorders>
          <w:top w:val="nil"/>
          <w:left w:val="single" w:sz="8" w:space="0" w:color="42C4D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top w:val="nil"/>
          <w:bottom w:val="nil"/>
          <w:insideH w:val="nil"/>
          <w:insideV w:val="nil"/>
        </w:tcBorders>
        <w:shd w:val="clear" w:color="auto" w:fill="D0F0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rPr>
        <w:sz w:val="24"/>
        <w:szCs w:val="24"/>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9B8D" w:themeColor="accent5"/>
          <w:insideH w:val="nil"/>
          <w:insideV w:val="nil"/>
        </w:tcBorders>
        <w:shd w:val="clear" w:color="auto" w:fill="FFFFFF" w:themeFill="background1"/>
      </w:tcPr>
    </w:tblStylePr>
    <w:tblStylePr w:type="lastCol">
      <w:tblPr/>
      <w:tcPr>
        <w:tcBorders>
          <w:top w:val="nil"/>
          <w:left w:val="single" w:sz="8" w:space="0" w:color="A49B8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top w:val="nil"/>
          <w:bottom w:val="nil"/>
          <w:insideH w:val="nil"/>
          <w:insideV w:val="nil"/>
        </w:tcBorders>
        <w:shd w:val="clear" w:color="auto" w:fill="E8E6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rPr>
        <w:sz w:val="24"/>
        <w:szCs w:val="24"/>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4C44" w:themeColor="accent6"/>
          <w:insideH w:val="nil"/>
          <w:insideV w:val="nil"/>
        </w:tcBorders>
        <w:shd w:val="clear" w:color="auto" w:fill="FFFFFF" w:themeFill="background1"/>
      </w:tcPr>
    </w:tblStylePr>
    <w:tblStylePr w:type="lastCol">
      <w:tblPr/>
      <w:tcPr>
        <w:tcBorders>
          <w:top w:val="nil"/>
          <w:left w:val="single" w:sz="8" w:space="0" w:color="5C4C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top w:val="nil"/>
          <w:bottom w:val="nil"/>
          <w:insideH w:val="nil"/>
          <w:insideV w:val="nil"/>
        </w:tcBorders>
        <w:shd w:val="clear" w:color="auto" w:fill="DAD1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tblBorders>
    </w:tblPr>
    <w:tblStylePr w:type="firstRow">
      <w:pPr>
        <w:spacing w:before="0" w:after="0" w:line="240" w:lineRule="auto"/>
      </w:pPr>
      <w:rPr>
        <w:b/>
        <w:bCs/>
        <w:color w:val="FFFFFF" w:themeColor="background1"/>
      </w:rPr>
      <w:tblPr/>
      <w:tcPr>
        <w:tc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shd w:val="clear" w:color="auto" w:fill="F05133" w:themeFill="accent1"/>
      </w:tcPr>
    </w:tblStylePr>
    <w:tblStylePr w:type="lastRow">
      <w:pPr>
        <w:spacing w:before="0" w:after="0" w:line="240" w:lineRule="auto"/>
      </w:pPr>
      <w:rPr>
        <w:b/>
        <w:bCs/>
      </w:rPr>
      <w:tblPr/>
      <w:tcPr>
        <w:tcBorders>
          <w:top w:val="double" w:sz="6"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CC" w:themeFill="accent1" w:themeFillTint="3F"/>
      </w:tcPr>
    </w:tblStylePr>
    <w:tblStylePr w:type="band1Horz">
      <w:tblPr/>
      <w:tcPr>
        <w:tcBorders>
          <w:insideH w:val="nil"/>
          <w:insideV w:val="nil"/>
        </w:tcBorders>
        <w:shd w:val="clear" w:color="auto" w:fill="FBD3C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tblBorders>
    </w:tblPr>
    <w:tblStylePr w:type="firstRow">
      <w:pPr>
        <w:spacing w:before="0" w:after="0" w:line="240" w:lineRule="auto"/>
      </w:pPr>
      <w:rPr>
        <w:b/>
        <w:bCs/>
        <w:color w:val="FFFFFF" w:themeColor="background1"/>
      </w:rPr>
      <w:tblPr/>
      <w:tcPr>
        <w:tc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shd w:val="clear" w:color="auto" w:fill="60C5BA" w:themeFill="accent2"/>
      </w:tcPr>
    </w:tblStylePr>
    <w:tblStylePr w:type="lastRow">
      <w:pPr>
        <w:spacing w:before="0" w:after="0" w:line="240" w:lineRule="auto"/>
      </w:pPr>
      <w:rPr>
        <w:b/>
        <w:bCs/>
      </w:rPr>
      <w:tblPr/>
      <w:tcPr>
        <w:tcBorders>
          <w:top w:val="double" w:sz="6"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F0ED" w:themeFill="accent2" w:themeFillTint="3F"/>
      </w:tcPr>
    </w:tblStylePr>
    <w:tblStylePr w:type="band1Horz">
      <w:tblPr/>
      <w:tcPr>
        <w:tcBorders>
          <w:insideH w:val="nil"/>
          <w:insideV w:val="nil"/>
        </w:tcBorders>
        <w:shd w:val="clear" w:color="auto" w:fill="D7F0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tblBorders>
    </w:tblPr>
    <w:tblStylePr w:type="firstRow">
      <w:pPr>
        <w:spacing w:before="0" w:after="0" w:line="240" w:lineRule="auto"/>
      </w:pPr>
      <w:rPr>
        <w:b/>
        <w:bCs/>
        <w:color w:val="FFFFFF" w:themeColor="background1"/>
      </w:rPr>
      <w:tblPr/>
      <w:tcPr>
        <w:tc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shd w:val="clear" w:color="auto" w:fill="D5E04E" w:themeFill="accent3"/>
      </w:tcPr>
    </w:tblStylePr>
    <w:tblStylePr w:type="lastRow">
      <w:pPr>
        <w:spacing w:before="0" w:after="0" w:line="240" w:lineRule="auto"/>
      </w:pPr>
      <w:rPr>
        <w:b/>
        <w:bCs/>
      </w:rPr>
      <w:tblPr/>
      <w:tcPr>
        <w:tcBorders>
          <w:top w:val="double" w:sz="6"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7D3" w:themeFill="accent3" w:themeFillTint="3F"/>
      </w:tcPr>
    </w:tblStylePr>
    <w:tblStylePr w:type="band1Horz">
      <w:tblPr/>
      <w:tcPr>
        <w:tcBorders>
          <w:insideH w:val="nil"/>
          <w:insideV w:val="nil"/>
        </w:tcBorders>
        <w:shd w:val="clear" w:color="auto" w:fill="F4F7D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tblBorders>
    </w:tblPr>
    <w:tblStylePr w:type="firstRow">
      <w:pPr>
        <w:spacing w:before="0" w:after="0" w:line="240" w:lineRule="auto"/>
      </w:pPr>
      <w:rPr>
        <w:b/>
        <w:bCs/>
        <w:color w:val="FFFFFF" w:themeColor="background1"/>
      </w:rPr>
      <w:tblPr/>
      <w:tcPr>
        <w:tc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shd w:val="clear" w:color="auto" w:fill="42C4DD" w:themeFill="accent4"/>
      </w:tcPr>
    </w:tblStylePr>
    <w:tblStylePr w:type="lastRow">
      <w:pPr>
        <w:spacing w:before="0" w:after="0" w:line="240" w:lineRule="auto"/>
      </w:pPr>
      <w:rPr>
        <w:b/>
        <w:bCs/>
      </w:rPr>
      <w:tblPr/>
      <w:tcPr>
        <w:tcBorders>
          <w:top w:val="double" w:sz="6"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0F6" w:themeFill="accent4" w:themeFillTint="3F"/>
      </w:tcPr>
    </w:tblStylePr>
    <w:tblStylePr w:type="band1Horz">
      <w:tblPr/>
      <w:tcPr>
        <w:tcBorders>
          <w:insideH w:val="nil"/>
          <w:insideV w:val="nil"/>
        </w:tcBorders>
        <w:shd w:val="clear" w:color="auto" w:fill="D0F0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tblBorders>
    </w:tblPr>
    <w:tblStylePr w:type="firstRow">
      <w:pPr>
        <w:spacing w:before="0" w:after="0" w:line="240" w:lineRule="auto"/>
      </w:pPr>
      <w:rPr>
        <w:b/>
        <w:bCs/>
        <w:color w:val="FFFFFF" w:themeColor="background1"/>
      </w:rPr>
      <w:tblPr/>
      <w:tcPr>
        <w:tc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shd w:val="clear" w:color="auto" w:fill="A49B8D" w:themeFill="accent5"/>
      </w:tcPr>
    </w:tblStylePr>
    <w:tblStylePr w:type="lastRow">
      <w:pPr>
        <w:spacing w:before="0" w:after="0" w:line="240" w:lineRule="auto"/>
      </w:pPr>
      <w:rPr>
        <w:b/>
        <w:bCs/>
      </w:rPr>
      <w:tblPr/>
      <w:tcPr>
        <w:tcBorders>
          <w:top w:val="double" w:sz="6"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E6E2" w:themeFill="accent5" w:themeFillTint="3F"/>
      </w:tcPr>
    </w:tblStylePr>
    <w:tblStylePr w:type="band1Horz">
      <w:tblPr/>
      <w:tcPr>
        <w:tcBorders>
          <w:insideH w:val="nil"/>
          <w:insideV w:val="nil"/>
        </w:tcBorders>
        <w:shd w:val="clear" w:color="auto" w:fill="E8E6E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tblBorders>
    </w:tblPr>
    <w:tblStylePr w:type="firstRow">
      <w:pPr>
        <w:spacing w:before="0" w:after="0" w:line="240" w:lineRule="auto"/>
      </w:pPr>
      <w:rPr>
        <w:b/>
        <w:bCs/>
        <w:color w:val="FFFFFF" w:themeColor="background1"/>
      </w:rPr>
      <w:tblPr/>
      <w:tcPr>
        <w:tc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shd w:val="clear" w:color="auto" w:fill="5C4C44" w:themeFill="accent6"/>
      </w:tcPr>
    </w:tblStylePr>
    <w:tblStylePr w:type="lastRow">
      <w:pPr>
        <w:spacing w:before="0" w:after="0" w:line="240" w:lineRule="auto"/>
      </w:pPr>
      <w:rPr>
        <w:b/>
        <w:bCs/>
      </w:rPr>
      <w:tblPr/>
      <w:tcPr>
        <w:tcBorders>
          <w:top w:val="double" w:sz="6"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CD" w:themeFill="accent6" w:themeFillTint="3F"/>
      </w:tcPr>
    </w:tblStylePr>
    <w:tblStylePr w:type="band1Horz">
      <w:tblPr/>
      <w:tcPr>
        <w:tcBorders>
          <w:insideH w:val="nil"/>
          <w:insideV w:val="nil"/>
        </w:tcBorders>
        <w:shd w:val="clear" w:color="auto" w:fill="DAD1C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1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133" w:themeFill="accent1"/>
      </w:tcPr>
    </w:tblStylePr>
    <w:tblStylePr w:type="lastCol">
      <w:rPr>
        <w:b/>
        <w:bCs/>
        <w:color w:val="FFFFFF" w:themeColor="background1"/>
      </w:rPr>
      <w:tblPr/>
      <w:tcPr>
        <w:tcBorders>
          <w:left w:val="nil"/>
          <w:right w:val="nil"/>
          <w:insideH w:val="nil"/>
          <w:insideV w:val="nil"/>
        </w:tcBorders>
        <w:shd w:val="clear" w:color="auto" w:fill="F051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C5B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C5BA" w:themeFill="accent2"/>
      </w:tcPr>
    </w:tblStylePr>
    <w:tblStylePr w:type="lastCol">
      <w:rPr>
        <w:b/>
        <w:bCs/>
        <w:color w:val="FFFFFF" w:themeColor="background1"/>
      </w:rPr>
      <w:tblPr/>
      <w:tcPr>
        <w:tcBorders>
          <w:left w:val="nil"/>
          <w:right w:val="nil"/>
          <w:insideH w:val="nil"/>
          <w:insideV w:val="nil"/>
        </w:tcBorders>
        <w:shd w:val="clear" w:color="auto" w:fill="60C5B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E04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E04E" w:themeFill="accent3"/>
      </w:tcPr>
    </w:tblStylePr>
    <w:tblStylePr w:type="lastCol">
      <w:rPr>
        <w:b/>
        <w:bCs/>
        <w:color w:val="FFFFFF" w:themeColor="background1"/>
      </w:rPr>
      <w:tblPr/>
      <w:tcPr>
        <w:tcBorders>
          <w:left w:val="nil"/>
          <w:right w:val="nil"/>
          <w:insideH w:val="nil"/>
          <w:insideV w:val="nil"/>
        </w:tcBorders>
        <w:shd w:val="clear" w:color="auto" w:fill="D5E04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C4D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C4DD" w:themeFill="accent4"/>
      </w:tcPr>
    </w:tblStylePr>
    <w:tblStylePr w:type="lastCol">
      <w:rPr>
        <w:b/>
        <w:bCs/>
        <w:color w:val="FFFFFF" w:themeColor="background1"/>
      </w:rPr>
      <w:tblPr/>
      <w:tcPr>
        <w:tcBorders>
          <w:left w:val="nil"/>
          <w:right w:val="nil"/>
          <w:insideH w:val="nil"/>
          <w:insideV w:val="nil"/>
        </w:tcBorders>
        <w:shd w:val="clear" w:color="auto" w:fill="42C4D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9B8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49B8D" w:themeFill="accent5"/>
      </w:tcPr>
    </w:tblStylePr>
    <w:tblStylePr w:type="lastCol">
      <w:rPr>
        <w:b/>
        <w:bCs/>
        <w:color w:val="FFFFFF" w:themeColor="background1"/>
      </w:rPr>
      <w:tblPr/>
      <w:tcPr>
        <w:tcBorders>
          <w:left w:val="nil"/>
          <w:right w:val="nil"/>
          <w:insideH w:val="nil"/>
          <w:insideV w:val="nil"/>
        </w:tcBorders>
        <w:shd w:val="clear" w:color="auto" w:fill="A49B8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4C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4C44" w:themeFill="accent6"/>
      </w:tcPr>
    </w:tblStylePr>
    <w:tblStylePr w:type="lastCol">
      <w:rPr>
        <w:b/>
        <w:bCs/>
        <w:color w:val="FFFFFF" w:themeColor="background1"/>
      </w:rPr>
      <w:tblPr/>
      <w:tcPr>
        <w:tcBorders>
          <w:left w:val="nil"/>
          <w:right w:val="nil"/>
          <w:insideH w:val="nil"/>
          <w:insideV w:val="nil"/>
        </w:tcBorders>
        <w:shd w:val="clear" w:color="auto" w:fill="5C4C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8D0AA7"/>
  </w:style>
  <w:style w:type="character" w:customStyle="1" w:styleId="SignatureChar">
    <w:name w:val="Signature Char"/>
    <w:basedOn w:val="DefaultParagraphFont"/>
    <w:link w:val="Signature"/>
    <w:uiPriority w:val="7"/>
    <w:rsid w:val="008D0AA7"/>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CA2C0F" w:themeColor="accent1" w:themeShade="BF"/>
      <w:sz w:val="32"/>
      <w:szCs w:val="32"/>
    </w:rPr>
  </w:style>
  <w:style w:type="paragraph" w:customStyle="1" w:styleId="Graphic">
    <w:name w:val="Graphic"/>
    <w:basedOn w:val="Normal"/>
    <w:next w:val="ContactInfo"/>
    <w:uiPriority w:val="2"/>
    <w:qFormat/>
    <w:rsid w:val="00752FC4"/>
    <w:pPr>
      <w:spacing w:after="320"/>
      <w:ind w:right="144"/>
      <w:jc w:val="right"/>
    </w:pPr>
  </w:style>
  <w:style w:type="paragraph" w:customStyle="1" w:styleId="Footer-Continuation">
    <w:name w:val="Footer - Continuation"/>
    <w:basedOn w:val="Normal"/>
    <w:uiPriority w:val="99"/>
    <w:rsid w:val="00BC0F0A"/>
    <w:pPr>
      <w:spacing w:after="120" w:line="240" w:lineRule="auto"/>
      <w:ind w:right="-720"/>
      <w:contextualSpacing/>
      <w:jc w:val="right"/>
    </w:pPr>
    <w:rPr>
      <w:rFonts w:asciiTheme="majorHAnsi" w:hAnsiTheme="majorHAnsi"/>
      <w:color w:val="276B64" w:themeColor="accent2"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orah\AppData\Roaming\Microsoft\Templates\Personal%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8231A4D3B64028A3C9E14F1E9BD4B6"/>
        <w:category>
          <w:name w:val="General"/>
          <w:gallery w:val="placeholder"/>
        </w:category>
        <w:types>
          <w:type w:val="bbPlcHdr"/>
        </w:types>
        <w:behaviors>
          <w:behavior w:val="content"/>
        </w:behaviors>
        <w:guid w:val="{A45088F6-0C10-4670-8A99-8299365A67FF}"/>
      </w:docPartPr>
      <w:docPartBody>
        <w:p w:rsidR="008B792F" w:rsidRDefault="004D361B">
          <w:pPr>
            <w:pStyle w:val="B38231A4D3B64028A3C9E14F1E9BD4B6"/>
          </w:pPr>
          <w:r>
            <w:t>Warm regards,</w:t>
          </w:r>
        </w:p>
      </w:docPartBody>
    </w:docPart>
    <w:docPart>
      <w:docPartPr>
        <w:name w:val="90C2F70F6B2248FA9E89316DACB12869"/>
        <w:category>
          <w:name w:val="General"/>
          <w:gallery w:val="placeholder"/>
        </w:category>
        <w:types>
          <w:type w:val="bbPlcHdr"/>
        </w:types>
        <w:behaviors>
          <w:behavior w:val="content"/>
        </w:behaviors>
        <w:guid w:val="{578653BA-D497-4094-9472-1EAD1C679868}"/>
      </w:docPartPr>
      <w:docPartBody>
        <w:p w:rsidR="008B792F" w:rsidRDefault="004D361B">
          <w:pPr>
            <w:pStyle w:val="90C2F70F6B2248FA9E89316DACB12869"/>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1B"/>
    <w:rsid w:val="000A4E8E"/>
    <w:rsid w:val="004D361B"/>
    <w:rsid w:val="008B792F"/>
    <w:rsid w:val="00CA0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422CBDE1D0473FAD824BD15C9C4272">
    <w:name w:val="87422CBDE1D0473FAD824BD15C9C4272"/>
  </w:style>
  <w:style w:type="paragraph" w:customStyle="1" w:styleId="AE494BC9DF594A9F8235966BF2B7ECAB">
    <w:name w:val="AE494BC9DF594A9F8235966BF2B7ECAB"/>
  </w:style>
  <w:style w:type="paragraph" w:customStyle="1" w:styleId="7A70D6395D59459EA2DCC3CA5757B961">
    <w:name w:val="7A70D6395D59459EA2DCC3CA5757B961"/>
  </w:style>
  <w:style w:type="paragraph" w:customStyle="1" w:styleId="1A510F828AB340EB8BD55D651317393B">
    <w:name w:val="1A510F828AB340EB8BD55D651317393B"/>
  </w:style>
  <w:style w:type="character" w:styleId="PlaceholderText">
    <w:name w:val="Placeholder Text"/>
    <w:basedOn w:val="DefaultParagraphFont"/>
    <w:uiPriority w:val="99"/>
    <w:semiHidden/>
    <w:rPr>
      <w:color w:val="2F5496" w:themeColor="accent5" w:themeShade="BF"/>
      <w:sz w:val="22"/>
    </w:rPr>
  </w:style>
  <w:style w:type="paragraph" w:customStyle="1" w:styleId="74D233D3EE264041924095DB44B4CAA8">
    <w:name w:val="74D233D3EE264041924095DB44B4CAA8"/>
  </w:style>
  <w:style w:type="paragraph" w:customStyle="1" w:styleId="25B54B0CABF64475A9CB568E8E79DE88">
    <w:name w:val="25B54B0CABF64475A9CB568E8E79DE88"/>
  </w:style>
  <w:style w:type="paragraph" w:customStyle="1" w:styleId="DF020FBFF5D042EDAC47650DA264637B">
    <w:name w:val="DF020FBFF5D042EDAC47650DA264637B"/>
  </w:style>
  <w:style w:type="paragraph" w:customStyle="1" w:styleId="B38231A4D3B64028A3C9E14F1E9BD4B6">
    <w:name w:val="B38231A4D3B64028A3C9E14F1E9BD4B6"/>
  </w:style>
  <w:style w:type="paragraph" w:customStyle="1" w:styleId="90C2F70F6B2248FA9E89316DACB12869">
    <w:name w:val="90C2F70F6B2248FA9E89316DACB128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Personal letterhead</Template>
  <TotalTime>6</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Deborah &amp; Ed Ritchey</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dc:creator>
  <cp:lastModifiedBy>Deborah</cp:lastModifiedBy>
  <cp:revision>8</cp:revision>
  <cp:lastPrinted>2021-01-14T18:32:00Z</cp:lastPrinted>
  <dcterms:created xsi:type="dcterms:W3CDTF">2021-01-14T16:32:00Z</dcterms:created>
  <dcterms:modified xsi:type="dcterms:W3CDTF">2021-01-14T18:32:00Z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